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80" w:rsidRDefault="009215FF">
      <w:pPr>
        <w:spacing w:after="0"/>
      </w:pPr>
      <w:r>
        <w:rPr>
          <w:b/>
          <w:color w:val="000000"/>
        </w:rPr>
        <w:t>Norma din 2022 de monitorizare a conformităţii site-urilor web şi a aplicaţiilor mobile cu cerinţele privind accesibilitatea</w:t>
      </w:r>
      <w:r>
        <w:br/>
      </w:r>
      <w:r>
        <w:br/>
      </w:r>
    </w:p>
    <w:p w:rsidR="000F5380" w:rsidRDefault="009215FF">
      <w:pPr>
        <w:pStyle w:val="NormalStyle"/>
      </w:pPr>
      <w:r>
        <w:t>Norma din 2022 din 2022.12.28</w:t>
      </w:r>
    </w:p>
    <w:p w:rsidR="000F5380" w:rsidRDefault="009215FF">
      <w:pPr>
        <w:pStyle w:val="NormalStyle"/>
      </w:pPr>
      <w:r>
        <w:t>Status: Acte în vigoare</w:t>
      </w:r>
    </w:p>
    <w:p w:rsidR="000F5380" w:rsidRDefault="009215FF">
      <w:pPr>
        <w:pStyle w:val="NormalStyle"/>
      </w:pPr>
      <w:r>
        <w:t>Versiune de la: 12 ianuarie 2023</w:t>
      </w:r>
    </w:p>
    <w:p w:rsidR="000F5380" w:rsidRDefault="009215FF">
      <w:pPr>
        <w:spacing w:after="0"/>
      </w:pPr>
      <w:r>
        <w:br/>
      </w:r>
    </w:p>
    <w:p w:rsidR="000F5380" w:rsidRDefault="009215FF">
      <w:pPr>
        <w:spacing w:after="0"/>
      </w:pPr>
      <w:r>
        <w:rPr>
          <w:b/>
          <w:color w:val="000000"/>
        </w:rPr>
        <w:t>Intră în vigoare:</w:t>
      </w:r>
    </w:p>
    <w:p w:rsidR="000F5380" w:rsidRDefault="009215FF">
      <w:pPr>
        <w:spacing w:after="150"/>
      </w:pPr>
      <w:r>
        <w:rPr>
          <w:color w:val="000000"/>
        </w:rPr>
        <w:t>28 decembrie 2022 An</w:t>
      </w:r>
    </w:p>
    <w:p w:rsidR="000F5380" w:rsidRDefault="000F5380">
      <w:pPr>
        <w:spacing w:after="0"/>
      </w:pPr>
    </w:p>
    <w:p w:rsidR="000F5380" w:rsidRDefault="000F5380">
      <w:pPr>
        <w:numPr>
          <w:ilvl w:val="0"/>
          <w:numId w:val="1"/>
        </w:numPr>
        <w:spacing w:after="0"/>
      </w:pPr>
    </w:p>
    <w:p w:rsidR="000F5380" w:rsidRDefault="009215FF">
      <w:pPr>
        <w:spacing w:after="0"/>
      </w:pPr>
      <w:r>
        <w:br/>
      </w:r>
    </w:p>
    <w:p w:rsidR="000F5380" w:rsidRDefault="009215FF">
      <w:pPr>
        <w:spacing w:before="146" w:after="0"/>
        <w:jc w:val="center"/>
      </w:pPr>
      <w:r>
        <w:rPr>
          <w:b/>
          <w:color w:val="000000"/>
        </w:rPr>
        <w:t>Norma din 2022 de monitorizare a conformităţii site-urilor web şi a aplicaţiilor mobile cu cerinţele privind accesibilitatea</w:t>
      </w:r>
    </w:p>
    <w:p w:rsidR="000F5380" w:rsidRDefault="009215FF">
      <w:pPr>
        <w:spacing w:before="80" w:after="0"/>
        <w:jc w:val="center"/>
      </w:pPr>
      <w:r>
        <w:rPr>
          <w:color w:val="000000"/>
        </w:rPr>
        <w:t>Dată act: 6-dec-2022</w:t>
      </w:r>
    </w:p>
    <w:p w:rsidR="000F5380" w:rsidRDefault="009215FF">
      <w:pPr>
        <w:spacing w:after="0"/>
        <w:jc w:val="center"/>
      </w:pPr>
      <w:r>
        <w:rPr>
          <w:b/>
          <w:color w:val="000000"/>
        </w:rPr>
        <w:t>Emitent: Autoritatea pentru Digitalizarea Romaniei</w:t>
      </w:r>
    </w:p>
    <w:p w:rsidR="000F5380" w:rsidRDefault="000F5380">
      <w:pPr>
        <w:spacing w:before="80" w:after="240"/>
        <w:jc w:val="center"/>
      </w:pPr>
    </w:p>
    <w:p w:rsidR="000F5380" w:rsidRDefault="000F5380">
      <w:pPr>
        <w:spacing w:after="0"/>
        <w:jc w:val="both"/>
      </w:pPr>
    </w:p>
    <w:p w:rsidR="000F5380" w:rsidRDefault="009215FF">
      <w:pPr>
        <w:spacing w:before="80" w:after="0"/>
        <w:jc w:val="center"/>
      </w:pPr>
      <w:r>
        <w:rPr>
          <w:b/>
          <w:color w:val="000000"/>
        </w:rPr>
        <w:t>CAPITOLUL I:Dispoziţii generale</w:t>
      </w:r>
    </w:p>
    <w:p w:rsidR="000F5380" w:rsidRDefault="000F5380">
      <w:pPr>
        <w:spacing w:before="80" w:after="0"/>
        <w:jc w:val="both"/>
      </w:pPr>
    </w:p>
    <w:p w:rsidR="000F5380" w:rsidRDefault="009215FF">
      <w:pPr>
        <w:spacing w:after="0"/>
      </w:pPr>
      <w:r>
        <w:rPr>
          <w:b/>
          <w:color w:val="000000"/>
        </w:rPr>
        <w:t xml:space="preserve">Art. 1 </w:t>
      </w:r>
    </w:p>
    <w:p w:rsidR="000F5380" w:rsidRDefault="009215FF">
      <w:pPr>
        <w:spacing w:after="0"/>
        <w:jc w:val="both"/>
      </w:pPr>
      <w:r>
        <w:rPr>
          <w:color w:val="000000"/>
        </w:rPr>
        <w:t>Prezentele n</w:t>
      </w:r>
      <w:r>
        <w:rPr>
          <w:color w:val="000000"/>
        </w:rPr>
        <w:t xml:space="preserve">orme stabilesc procedurile de monitorizare a conformităţii site-urilor web şi a aplicaţiilor mobile cu cerinţele privind accesibilitatea şi procedura de control al respectării prevederilor Ordonanţei de urgenţă a Guvernului nr. </w:t>
      </w:r>
      <w:r>
        <w:rPr>
          <w:color w:val="1B1B1B"/>
        </w:rPr>
        <w:t>112/2018</w:t>
      </w:r>
      <w:r>
        <w:rPr>
          <w:color w:val="000000"/>
        </w:rPr>
        <w:t xml:space="preserve"> privind accesibilit</w:t>
      </w:r>
      <w:r>
        <w:rPr>
          <w:color w:val="000000"/>
        </w:rPr>
        <w:t xml:space="preserve">atea site-urilor web şi a aplicaţiilor mobile ale organismelor din sectorul public, aprobată prin Legea nr. </w:t>
      </w:r>
      <w:r>
        <w:rPr>
          <w:color w:val="1B1B1B"/>
        </w:rPr>
        <w:t>90/2019</w:t>
      </w:r>
      <w:r>
        <w:rPr>
          <w:color w:val="000000"/>
        </w:rPr>
        <w:t xml:space="preserve">, denumită în continuare </w:t>
      </w:r>
      <w:r>
        <w:rPr>
          <w:i/>
          <w:color w:val="000000"/>
        </w:rPr>
        <w:t>OUG nr. 112/2018</w:t>
      </w:r>
      <w:r>
        <w:rPr>
          <w:color w:val="000000"/>
        </w:rPr>
        <w:t>.</w:t>
      </w:r>
    </w:p>
    <w:p w:rsidR="000F5380" w:rsidRDefault="000F5380">
      <w:pPr>
        <w:spacing w:before="80" w:after="0"/>
        <w:jc w:val="both"/>
      </w:pPr>
    </w:p>
    <w:p w:rsidR="000F5380" w:rsidRDefault="009215FF">
      <w:pPr>
        <w:spacing w:after="0"/>
      </w:pPr>
      <w:r>
        <w:rPr>
          <w:b/>
          <w:color w:val="000000"/>
        </w:rPr>
        <w:t xml:space="preserve">Art. 2 </w:t>
      </w:r>
    </w:p>
    <w:p w:rsidR="000F5380" w:rsidRDefault="009215FF">
      <w:pPr>
        <w:spacing w:after="0"/>
        <w:jc w:val="both"/>
      </w:pPr>
      <w:r>
        <w:rPr>
          <w:color w:val="000000"/>
        </w:rPr>
        <w:t xml:space="preserve">În înţelesul prezentelor norme, termenii, expresiile şi abrevierile de mai jos au </w:t>
      </w:r>
      <w:r>
        <w:rPr>
          <w:color w:val="000000"/>
        </w:rPr>
        <w:t>următoarele semnificaţii:</w:t>
      </w:r>
    </w:p>
    <w:p w:rsidR="000F5380" w:rsidRDefault="009215FF">
      <w:pPr>
        <w:spacing w:after="0"/>
        <w:jc w:val="both"/>
      </w:pPr>
      <w:r>
        <w:rPr>
          <w:color w:val="000000"/>
        </w:rPr>
        <w:t>a)</w:t>
      </w:r>
      <w:r>
        <w:rPr>
          <w:i/>
          <w:color w:val="000000"/>
        </w:rPr>
        <w:t>agent utilizator</w:t>
      </w:r>
      <w:r>
        <w:rPr>
          <w:color w:val="000000"/>
        </w:rPr>
        <w:t xml:space="preserve"> - o aplicaţie instalată pe computerul utilizatorului care se conectează la un proces server. Exemple de agenţi utilizatori sunt browserele web, playerele media şi programele client, cunoscute sub denumirea de ag</w:t>
      </w:r>
      <w:r>
        <w:rPr>
          <w:color w:val="000000"/>
        </w:rPr>
        <w:t>enţii de utilizator de poştă, cum ar fi Outlook, Eudora, Thunderbird, Pine şi Elm. În plus faţă de browsere, agenţii utilizatorilor web pot fi telefoanele mobile, cititoarele de ecran şi browserele braille utilizate de persoanele nevăzătoare;</w:t>
      </w:r>
    </w:p>
    <w:p w:rsidR="000F5380" w:rsidRDefault="009215FF">
      <w:pPr>
        <w:spacing w:after="0"/>
        <w:jc w:val="both"/>
      </w:pPr>
      <w:r>
        <w:rPr>
          <w:color w:val="000000"/>
        </w:rPr>
        <w:t>b)</w:t>
      </w:r>
      <w:r>
        <w:rPr>
          <w:i/>
          <w:color w:val="000000"/>
        </w:rPr>
        <w:t>format acce</w:t>
      </w:r>
      <w:r>
        <w:rPr>
          <w:i/>
          <w:color w:val="000000"/>
        </w:rPr>
        <w:t>sibil</w:t>
      </w:r>
      <w:r>
        <w:rPr>
          <w:color w:val="000000"/>
        </w:rPr>
        <w:t xml:space="preserve"> - document electronic care respectă cerinţele de accesibilitate prevăzute la art. 4 din Directiva (UE) </w:t>
      </w:r>
      <w:r>
        <w:rPr>
          <w:color w:val="1B1B1B"/>
        </w:rPr>
        <w:t>2016/2.102</w:t>
      </w:r>
      <w:r>
        <w:rPr>
          <w:color w:val="000000"/>
        </w:rPr>
        <w:t xml:space="preserve"> a Parlamentului European şi a Consiliului din 26 </w:t>
      </w:r>
      <w:r>
        <w:rPr>
          <w:color w:val="000000"/>
        </w:rPr>
        <w:lastRenderedPageBreak/>
        <w:t>octombrie 2016 privind accesibilitatea site-urilor web şi a aplicaţiilor mobile ale org</w:t>
      </w:r>
      <w:r>
        <w:rPr>
          <w:color w:val="000000"/>
        </w:rPr>
        <w:t xml:space="preserve">anismelor din sectorul public şi la art. 3 din OUG nr. </w:t>
      </w:r>
      <w:r>
        <w:rPr>
          <w:color w:val="1B1B1B"/>
        </w:rPr>
        <w:t>112/2018</w:t>
      </w:r>
      <w:r>
        <w:rPr>
          <w:color w:val="000000"/>
        </w:rPr>
        <w:t>;</w:t>
      </w:r>
    </w:p>
    <w:p w:rsidR="000F5380" w:rsidRDefault="009215FF">
      <w:pPr>
        <w:spacing w:after="0"/>
        <w:jc w:val="both"/>
      </w:pPr>
      <w:r>
        <w:rPr>
          <w:color w:val="000000"/>
        </w:rPr>
        <w:t>c)</w:t>
      </w:r>
      <w:r>
        <w:rPr>
          <w:i/>
          <w:color w:val="000000"/>
        </w:rPr>
        <w:t>perioadă de monitorizare</w:t>
      </w:r>
      <w:r>
        <w:rPr>
          <w:color w:val="000000"/>
        </w:rPr>
        <w:t xml:space="preserve"> - perioada de timp în care statele membre desfăşoară activităţi de monitorizare pentru verificarea conformităţii sau a neconformităţii cu cerinţele de accesibilitat</w:t>
      </w:r>
      <w:r>
        <w:rPr>
          <w:color w:val="000000"/>
        </w:rPr>
        <w:t>e a site-urilor web şi a aplicaţiilor mobile din eşantion. Perioada de monitorizare poate include, de asemenea, definirea eşantioanelor, analiza rezultatelor monitorizării şi raportarea către Comisie;</w:t>
      </w:r>
    </w:p>
    <w:p w:rsidR="000F5380" w:rsidRDefault="009215FF">
      <w:pPr>
        <w:spacing w:after="0"/>
        <w:jc w:val="both"/>
      </w:pPr>
      <w:r>
        <w:rPr>
          <w:color w:val="000000"/>
        </w:rPr>
        <w:t>d)</w:t>
      </w:r>
      <w:r>
        <w:rPr>
          <w:i/>
          <w:color w:val="000000"/>
        </w:rPr>
        <w:t>raportul de inspecţie</w:t>
      </w:r>
      <w:r>
        <w:rPr>
          <w:color w:val="000000"/>
        </w:rPr>
        <w:t xml:space="preserve"> - raport întocmit de către un o</w:t>
      </w:r>
      <w:r>
        <w:rPr>
          <w:color w:val="000000"/>
        </w:rPr>
        <w:t xml:space="preserve">rganism de inspecţie de tip A, acreditat de Asociaţia de Acreditare din România, denumită în continuare </w:t>
      </w:r>
      <w:r>
        <w:rPr>
          <w:i/>
          <w:color w:val="000000"/>
        </w:rPr>
        <w:t>RENAR</w:t>
      </w:r>
      <w:r>
        <w:rPr>
          <w:color w:val="000000"/>
        </w:rPr>
        <w:t xml:space="preserve">, în condiţiile stabilite prin Regulamentul (CE) nr. </w:t>
      </w:r>
      <w:r>
        <w:rPr>
          <w:color w:val="1B1B1B"/>
        </w:rPr>
        <w:t>765/2008</w:t>
      </w:r>
      <w:r>
        <w:rPr>
          <w:color w:val="000000"/>
        </w:rPr>
        <w:t xml:space="preserve"> al Parlamentului European şi al Consiliului din 9 iulie 2008 de stabilire a cerinţelo</w:t>
      </w:r>
      <w:r>
        <w:rPr>
          <w:color w:val="000000"/>
        </w:rPr>
        <w:t xml:space="preserve">r de acreditare şi de supraveghere a pieţei în ceea ce priveşte comercializarea produselor şi de abrogare a Regulamentului (CEE) nr. </w:t>
      </w:r>
      <w:r>
        <w:rPr>
          <w:color w:val="1B1B1B"/>
        </w:rPr>
        <w:t>339/93</w:t>
      </w:r>
      <w:r>
        <w:rPr>
          <w:color w:val="000000"/>
        </w:rPr>
        <w:t>;</w:t>
      </w:r>
    </w:p>
    <w:p w:rsidR="000F5380" w:rsidRDefault="009215FF">
      <w:pPr>
        <w:spacing w:after="0"/>
        <w:jc w:val="both"/>
      </w:pPr>
      <w:r>
        <w:rPr>
          <w:color w:val="000000"/>
        </w:rPr>
        <w:t>e)</w:t>
      </w:r>
      <w:r>
        <w:rPr>
          <w:i/>
          <w:color w:val="000000"/>
        </w:rPr>
        <w:t>organism de inspecţie de tip A</w:t>
      </w:r>
      <w:r>
        <w:rPr>
          <w:color w:val="000000"/>
        </w:rPr>
        <w:t xml:space="preserve"> - organism care efectuează inspecţia, în conformitate cu prevederile pct. 3.5 din </w:t>
      </w:r>
      <w:r>
        <w:rPr>
          <w:color w:val="000000"/>
        </w:rPr>
        <w:t xml:space="preserve">ISO 17020, şi îndeplineşte cerinţele pct. A.1 din anexa A la ISO 17020. Acest organism de inspecţie de tip A trebuie să fie acreditat de Asociaţia de Acreditare din România, în condiţiile stabilite prin Regulamentul (CE) nr. </w:t>
      </w:r>
      <w:r>
        <w:rPr>
          <w:color w:val="1B1B1B"/>
        </w:rPr>
        <w:t>765/2008</w:t>
      </w:r>
      <w:r>
        <w:rPr>
          <w:color w:val="000000"/>
        </w:rPr>
        <w:t xml:space="preserve"> al Parlamentului Europ</w:t>
      </w:r>
      <w:r>
        <w:rPr>
          <w:color w:val="000000"/>
        </w:rPr>
        <w:t xml:space="preserve">ean şi al Consiliului din 9 iulie 2008 de stabilire a cerinţelor de acreditare şi de supraveghere a pieţei în ceea ce priveşte comercializarea produselor şi de abrogare a Regulamentului (CEE) nr. </w:t>
      </w:r>
      <w:r>
        <w:rPr>
          <w:color w:val="1B1B1B"/>
        </w:rPr>
        <w:t>339/93</w:t>
      </w:r>
      <w:r>
        <w:rPr>
          <w:color w:val="000000"/>
        </w:rPr>
        <w:t>;</w:t>
      </w:r>
    </w:p>
    <w:p w:rsidR="000F5380" w:rsidRDefault="009215FF">
      <w:pPr>
        <w:spacing w:after="0"/>
        <w:jc w:val="both"/>
      </w:pPr>
      <w:r>
        <w:rPr>
          <w:color w:val="000000"/>
        </w:rPr>
        <w:t>f)</w:t>
      </w:r>
      <w:r>
        <w:rPr>
          <w:i/>
          <w:color w:val="000000"/>
        </w:rPr>
        <w:t>test de utilizabilitate</w:t>
      </w:r>
      <w:r>
        <w:rPr>
          <w:color w:val="000000"/>
        </w:rPr>
        <w:t xml:space="preserve"> - măsurarea uşurinţei de u</w:t>
      </w:r>
      <w:r>
        <w:rPr>
          <w:color w:val="000000"/>
        </w:rPr>
        <w:t>tilizare a unui produs sau a unei componente software. Testarea utilizabilităţii unui/unei site web/aplicaţii mobile are ca obiectiv verificarea acestuia/acesteia, analizând punctele tari şi punctele slabe în materie de conţinut, navigare şi structură. Poa</w:t>
      </w:r>
      <w:r>
        <w:rPr>
          <w:color w:val="000000"/>
        </w:rPr>
        <w:t>te fi analizat orice tip de conţinut din orice domeniu, precum comerţ electronic, corporate, servicii online;</w:t>
      </w:r>
    </w:p>
    <w:p w:rsidR="000F5380" w:rsidRDefault="009215FF">
      <w:pPr>
        <w:spacing w:after="0"/>
        <w:jc w:val="both"/>
      </w:pPr>
      <w:r>
        <w:rPr>
          <w:color w:val="000000"/>
        </w:rPr>
        <w:t>g)</w:t>
      </w:r>
      <w:r>
        <w:rPr>
          <w:i/>
          <w:color w:val="000000"/>
        </w:rPr>
        <w:t>ADR</w:t>
      </w:r>
      <w:r>
        <w:rPr>
          <w:color w:val="000000"/>
        </w:rPr>
        <w:t xml:space="preserve"> - Autoritatea pentru Digitalizarea României.</w:t>
      </w:r>
    </w:p>
    <w:p w:rsidR="000F5380" w:rsidRDefault="000F5380">
      <w:pPr>
        <w:spacing w:before="80" w:after="0"/>
        <w:jc w:val="both"/>
      </w:pPr>
    </w:p>
    <w:p w:rsidR="000F5380" w:rsidRDefault="009215FF">
      <w:pPr>
        <w:spacing w:after="0"/>
      </w:pPr>
      <w:r>
        <w:rPr>
          <w:b/>
          <w:color w:val="000000"/>
        </w:rPr>
        <w:t xml:space="preserve">Art. 3 </w:t>
      </w:r>
    </w:p>
    <w:p w:rsidR="000F5380" w:rsidRDefault="009215FF">
      <w:pPr>
        <w:spacing w:after="0"/>
        <w:jc w:val="both"/>
      </w:pPr>
      <w:r>
        <w:rPr>
          <w:color w:val="000000"/>
        </w:rPr>
        <w:t>Prezentele norme se aplică împreună cu următoarele documente de referinţă:</w:t>
      </w:r>
    </w:p>
    <w:p w:rsidR="000F5380" w:rsidRDefault="009215FF">
      <w:pPr>
        <w:spacing w:after="0"/>
        <w:jc w:val="both"/>
      </w:pPr>
      <w:r>
        <w:rPr>
          <w:color w:val="000000"/>
        </w:rPr>
        <w:t>a)</w:t>
      </w:r>
      <w:r>
        <w:rPr>
          <w:color w:val="000000"/>
        </w:rPr>
        <w:t xml:space="preserve">Standardul european armonizat EN 301 549 V3.2.1 - "Cerinţe de accesibilitate pentru produsele şi serviciile TIC" elaborat de Comitetul European de Standardizare (CEN) sau o altă versiune de standard aprobată prin modificarea Deciziei de punere în aplicare </w:t>
      </w:r>
      <w:r>
        <w:rPr>
          <w:color w:val="1B1B1B"/>
        </w:rPr>
        <w:t>2018/2.048</w:t>
      </w:r>
      <w:r>
        <w:rPr>
          <w:color w:val="000000"/>
        </w:rPr>
        <w:t>;</w:t>
      </w:r>
    </w:p>
    <w:p w:rsidR="000F5380" w:rsidRDefault="009215FF">
      <w:pPr>
        <w:spacing w:after="0"/>
        <w:jc w:val="both"/>
      </w:pPr>
      <w:r>
        <w:rPr>
          <w:color w:val="000000"/>
        </w:rPr>
        <w:t>b)Ghidul WCAG 2.0 şi versiunile ulterioare;</w:t>
      </w:r>
    </w:p>
    <w:p w:rsidR="000F5380" w:rsidRDefault="009215FF">
      <w:pPr>
        <w:spacing w:after="0"/>
        <w:jc w:val="both"/>
      </w:pPr>
      <w:r>
        <w:rPr>
          <w:color w:val="000000"/>
        </w:rPr>
        <w:t xml:space="preserve">c)Ghidul tehnic privind accesibilitatea şi utilizarea resurselor internet, denumit în continuare </w:t>
      </w:r>
      <w:r>
        <w:rPr>
          <w:i/>
          <w:color w:val="000000"/>
        </w:rPr>
        <w:t>Ghidul ADR</w:t>
      </w:r>
      <w:r>
        <w:rPr>
          <w:color w:val="000000"/>
        </w:rPr>
        <w:t>;</w:t>
      </w:r>
    </w:p>
    <w:p w:rsidR="000F5380" w:rsidRDefault="009215FF">
      <w:pPr>
        <w:spacing w:after="0"/>
        <w:jc w:val="both"/>
      </w:pPr>
      <w:r>
        <w:rPr>
          <w:color w:val="000000"/>
        </w:rPr>
        <w:t xml:space="preserve">d)alte documente de referinţă din domeniul accesibilităţii site-urilor web şi aplicaţiilor </w:t>
      </w:r>
      <w:r>
        <w:rPr>
          <w:color w:val="000000"/>
        </w:rPr>
        <w:t>mobile publicate pe site-ul ADR.</w:t>
      </w:r>
    </w:p>
    <w:p w:rsidR="000D2473" w:rsidRDefault="000D2473">
      <w:r>
        <w:br w:type="page"/>
      </w:r>
    </w:p>
    <w:p w:rsidR="000F5380" w:rsidRDefault="000F5380">
      <w:pPr>
        <w:spacing w:after="0"/>
        <w:jc w:val="both"/>
      </w:pPr>
    </w:p>
    <w:p w:rsidR="000F5380" w:rsidRDefault="009215FF">
      <w:pPr>
        <w:spacing w:before="80" w:after="0"/>
        <w:jc w:val="center"/>
      </w:pPr>
      <w:r>
        <w:rPr>
          <w:b/>
          <w:color w:val="000000"/>
        </w:rPr>
        <w:t>CAPITOLUL II:Accesibilitatea site-urilor web şi a aplicaţiilor mobile</w:t>
      </w:r>
    </w:p>
    <w:p w:rsidR="000F5380" w:rsidRDefault="000F5380">
      <w:pPr>
        <w:spacing w:after="0"/>
        <w:jc w:val="both"/>
      </w:pPr>
    </w:p>
    <w:p w:rsidR="000F5380" w:rsidRDefault="009215FF">
      <w:pPr>
        <w:spacing w:before="80" w:after="0"/>
        <w:jc w:val="center"/>
      </w:pPr>
      <w:r>
        <w:rPr>
          <w:b/>
          <w:color w:val="000000"/>
        </w:rPr>
        <w:t>SECŢIUNEA 1:Structură site</w:t>
      </w:r>
    </w:p>
    <w:p w:rsidR="000F5380" w:rsidRDefault="000F5380">
      <w:pPr>
        <w:spacing w:before="80" w:after="0"/>
        <w:jc w:val="both"/>
      </w:pPr>
    </w:p>
    <w:p w:rsidR="000F5380" w:rsidRDefault="009215FF">
      <w:pPr>
        <w:spacing w:after="0"/>
      </w:pPr>
      <w:r>
        <w:rPr>
          <w:b/>
          <w:color w:val="000000"/>
        </w:rPr>
        <w:t xml:space="preserve">Art. 4 </w:t>
      </w:r>
    </w:p>
    <w:p w:rsidR="000F5380" w:rsidRDefault="009215FF">
      <w:pPr>
        <w:spacing w:after="0"/>
        <w:jc w:val="both"/>
      </w:pPr>
      <w:r>
        <w:rPr>
          <w:color w:val="000000"/>
        </w:rPr>
        <w:t>(1)În vederea creării unui conţinut accesibil pentru persoanele cu diferite tipuri de dizabilităţi, dezvoltatorii d</w:t>
      </w:r>
      <w:r>
        <w:rPr>
          <w:color w:val="000000"/>
        </w:rPr>
        <w:t>e site-uri web sau aplicaţii mobile trebuie să respecte cele patru principii care stau la baza accesibilităţii, respectiv perceptibilitatea, operabilitatea, inteligibilitatea, robusteţea, precum şi anumite reguli, tehnici şi criterii de succes, în conformi</w:t>
      </w:r>
      <w:r>
        <w:rPr>
          <w:color w:val="000000"/>
        </w:rPr>
        <w:t>tate cu liniile directoare din Ghidul WCAG 2.0 sau versiuni ulterioare.</w:t>
      </w:r>
    </w:p>
    <w:p w:rsidR="000F5380" w:rsidRDefault="009215FF">
      <w:pPr>
        <w:spacing w:before="26" w:after="0"/>
        <w:jc w:val="both"/>
      </w:pPr>
      <w:r>
        <w:rPr>
          <w:color w:val="000000"/>
        </w:rPr>
        <w:t xml:space="preserve">(2)ADR va elabora şi publica Ghidul ADR, care va detalia interconexiunea dintre principiile/regulile/cerinţele de accesibilitate care trebuie respectate pentru crearea de conţinut web </w:t>
      </w:r>
      <w:r>
        <w:rPr>
          <w:color w:val="000000"/>
        </w:rPr>
        <w:t>accesibil, în funcţie de nivelul de conformitate la care se încadrează, inclusiv regulile care stau la baza fiecărui principiu.</w:t>
      </w:r>
    </w:p>
    <w:p w:rsidR="000F5380" w:rsidRDefault="009215FF">
      <w:pPr>
        <w:spacing w:before="26" w:after="0"/>
        <w:jc w:val="both"/>
      </w:pPr>
      <w:r>
        <w:rPr>
          <w:color w:val="000000"/>
        </w:rPr>
        <w:t>(3)Pentru site-urile/aplicaţiile mobile livrate ca urmare a derulării şi/sau implementării proiectelor cu finanţare externă nera</w:t>
      </w:r>
      <w:r>
        <w:rPr>
          <w:color w:val="000000"/>
        </w:rPr>
        <w:t>mbursabilă, aflate în perioada de durabilitate, se pot face modificări ale soluţiilor, dar fără a modifica indicatorii asumaţi prin proiect şi doar cu notificarea prealabilă a autorităţii de management/organismului de implementare cu privire la modificăril</w:t>
      </w:r>
      <w:r>
        <w:rPr>
          <w:color w:val="000000"/>
        </w:rPr>
        <w:t>e ce urmează să aibă loc.</w:t>
      </w:r>
    </w:p>
    <w:p w:rsidR="000F5380" w:rsidRDefault="000F5380">
      <w:pPr>
        <w:spacing w:after="0"/>
        <w:jc w:val="both"/>
      </w:pPr>
    </w:p>
    <w:p w:rsidR="000F5380" w:rsidRDefault="009215FF">
      <w:pPr>
        <w:spacing w:before="80" w:after="0"/>
        <w:jc w:val="center"/>
      </w:pPr>
      <w:r>
        <w:rPr>
          <w:b/>
          <w:color w:val="000000"/>
        </w:rPr>
        <w:t>SECŢIUNEA 2:Niveluri de conformitate cu cerinţele de accesibilitate</w:t>
      </w:r>
    </w:p>
    <w:p w:rsidR="000F5380" w:rsidRDefault="000F5380">
      <w:pPr>
        <w:spacing w:before="80" w:after="0"/>
        <w:jc w:val="both"/>
      </w:pPr>
    </w:p>
    <w:p w:rsidR="000F5380" w:rsidRDefault="009215FF">
      <w:pPr>
        <w:spacing w:after="0"/>
      </w:pPr>
      <w:r>
        <w:rPr>
          <w:b/>
          <w:color w:val="000000"/>
        </w:rPr>
        <w:t xml:space="preserve">Art. 5 </w:t>
      </w:r>
    </w:p>
    <w:p w:rsidR="000F5380" w:rsidRDefault="009215FF">
      <w:pPr>
        <w:spacing w:after="0"/>
        <w:jc w:val="both"/>
      </w:pPr>
      <w:r>
        <w:rPr>
          <w:color w:val="000000"/>
        </w:rPr>
        <w:t>Nivelurile de conformitate cu cerinţele de accesibilitate sunt următoarele:</w:t>
      </w:r>
    </w:p>
    <w:p w:rsidR="000F5380" w:rsidRDefault="009215FF">
      <w:pPr>
        <w:spacing w:before="26" w:after="0"/>
        <w:jc w:val="both"/>
      </w:pPr>
      <w:r>
        <w:rPr>
          <w:color w:val="000000"/>
        </w:rPr>
        <w:t>- nivel de conformitate A - defineşte nivelul de bază, minim, cel mai scăzut</w:t>
      </w:r>
      <w:r>
        <w:rPr>
          <w:color w:val="000000"/>
        </w:rPr>
        <w:t xml:space="preserve"> pe care un site web trebuie să îl îndeplinească pentru a putea fi considerat accesibil persoanelor cu dizabilităţi;</w:t>
      </w:r>
    </w:p>
    <w:p w:rsidR="000F5380" w:rsidRDefault="009215FF">
      <w:pPr>
        <w:spacing w:before="26" w:after="0"/>
        <w:jc w:val="both"/>
      </w:pPr>
      <w:r>
        <w:rPr>
          <w:color w:val="000000"/>
        </w:rPr>
        <w:t>- nivel de conformitate AA - defineşte nivelul de conformare medie; la nivelul de conformitate AA, site-ul web îndeplineşte toate criteriil</w:t>
      </w:r>
      <w:r>
        <w:rPr>
          <w:color w:val="000000"/>
        </w:rPr>
        <w:t>e de succes de nivel A şi nivel AA;</w:t>
      </w:r>
    </w:p>
    <w:p w:rsidR="000F5380" w:rsidRDefault="009215FF">
      <w:pPr>
        <w:spacing w:before="26" w:after="0"/>
        <w:jc w:val="both"/>
      </w:pPr>
      <w:r>
        <w:rPr>
          <w:color w:val="000000"/>
        </w:rPr>
        <w:t>- nivel de conformitate AAA - defineşte cel mai înalt şi cel mai dificil nivel de accesibilitate, nivelul de conformare completă; la nivelul de conformitate AAA, site-ul web îndeplineşte toate criteriile de succes de niv</w:t>
      </w:r>
      <w:r>
        <w:rPr>
          <w:color w:val="000000"/>
        </w:rPr>
        <w:t>el A, nivel AA şi nivel AAA sau un nivel de asigurare ulterior nivelului AAA.</w:t>
      </w:r>
    </w:p>
    <w:p w:rsidR="000F5380" w:rsidRDefault="000F5380">
      <w:pPr>
        <w:spacing w:after="0"/>
        <w:jc w:val="both"/>
      </w:pPr>
    </w:p>
    <w:p w:rsidR="000F5380" w:rsidRDefault="009215FF">
      <w:pPr>
        <w:spacing w:before="80" w:after="0"/>
        <w:jc w:val="center"/>
      </w:pPr>
      <w:r>
        <w:rPr>
          <w:b/>
          <w:color w:val="000000"/>
        </w:rPr>
        <w:t>SECŢIUNEA 3:Neconformitate</w:t>
      </w:r>
    </w:p>
    <w:p w:rsidR="000F5380" w:rsidRDefault="000F5380">
      <w:pPr>
        <w:spacing w:before="80" w:after="0"/>
        <w:jc w:val="both"/>
      </w:pPr>
    </w:p>
    <w:p w:rsidR="000F5380" w:rsidRDefault="009215FF">
      <w:pPr>
        <w:spacing w:after="0"/>
      </w:pPr>
      <w:r>
        <w:rPr>
          <w:b/>
          <w:color w:val="000000"/>
        </w:rPr>
        <w:t xml:space="preserve">Art. 6 </w:t>
      </w:r>
    </w:p>
    <w:p w:rsidR="000F5380" w:rsidRDefault="009215FF">
      <w:pPr>
        <w:spacing w:after="0"/>
        <w:jc w:val="both"/>
      </w:pPr>
      <w:r>
        <w:rPr>
          <w:color w:val="000000"/>
        </w:rPr>
        <w:t>(1)Constituie caz de neconformitate existenţa unor interferenţe care ar împiedica utilizarea parţială sau totală a site-ului şi/sau a aplicaţ</w:t>
      </w:r>
      <w:r>
        <w:rPr>
          <w:color w:val="000000"/>
        </w:rPr>
        <w:t>iei mobile, ca urmare a nerespectării cerinţelor privind accesibilitatea.</w:t>
      </w:r>
    </w:p>
    <w:p w:rsidR="000F5380" w:rsidRDefault="009215FF">
      <w:pPr>
        <w:spacing w:before="26" w:after="0"/>
        <w:jc w:val="both"/>
      </w:pPr>
      <w:r>
        <w:rPr>
          <w:color w:val="000000"/>
        </w:rPr>
        <w:lastRenderedPageBreak/>
        <w:t>(2)În cazul prevăzut la alin. (1) organismul din sectorul public trebuie să indice modalitatea prin care permite utilizatorului potenţial al site-ului web şi/sau al aplicaţiei mobile</w:t>
      </w:r>
      <w:r>
        <w:rPr>
          <w:color w:val="000000"/>
        </w:rPr>
        <w:t xml:space="preserve"> să acceseze conţinutul acestuia/acesteia.</w:t>
      </w:r>
    </w:p>
    <w:p w:rsidR="000F5380" w:rsidRDefault="000F5380">
      <w:pPr>
        <w:spacing w:after="0"/>
        <w:jc w:val="both"/>
      </w:pPr>
    </w:p>
    <w:p w:rsidR="000F5380" w:rsidRDefault="009215FF">
      <w:pPr>
        <w:spacing w:before="80" w:after="0"/>
        <w:jc w:val="center"/>
      </w:pPr>
      <w:r>
        <w:rPr>
          <w:b/>
          <w:color w:val="000000"/>
        </w:rPr>
        <w:t>CAPITOLUL III:Secţiune dedicată accesibilităţii</w:t>
      </w:r>
    </w:p>
    <w:p w:rsidR="000F5380" w:rsidRDefault="000F5380">
      <w:pPr>
        <w:spacing w:after="0"/>
        <w:jc w:val="both"/>
      </w:pPr>
    </w:p>
    <w:p w:rsidR="000F5380" w:rsidRDefault="009215FF">
      <w:pPr>
        <w:spacing w:before="80" w:after="0"/>
        <w:jc w:val="center"/>
      </w:pPr>
      <w:r>
        <w:rPr>
          <w:b/>
          <w:color w:val="000000"/>
        </w:rPr>
        <w:t>SUBCAPITOLUL III</w:t>
      </w:r>
      <w:r>
        <w:rPr>
          <w:b/>
          <w:color w:val="000000"/>
          <w:vertAlign w:val="superscript"/>
        </w:rPr>
        <w:t>1</w:t>
      </w:r>
      <w:r>
        <w:rPr>
          <w:b/>
          <w:color w:val="000000"/>
        </w:rPr>
        <w:t>:Secţiune dedicată accesibilităţii create pe site-ul web/aplicaţia mobilă al/a organismului din sectorul public</w:t>
      </w:r>
    </w:p>
    <w:p w:rsidR="000F5380" w:rsidRDefault="000F5380">
      <w:pPr>
        <w:spacing w:before="80" w:after="0"/>
        <w:jc w:val="both"/>
      </w:pPr>
    </w:p>
    <w:p w:rsidR="000F5380" w:rsidRDefault="009215FF">
      <w:pPr>
        <w:spacing w:after="0"/>
      </w:pPr>
      <w:r>
        <w:rPr>
          <w:b/>
          <w:color w:val="000000"/>
        </w:rPr>
        <w:t xml:space="preserve">Art. 7 </w:t>
      </w:r>
    </w:p>
    <w:p w:rsidR="000F5380" w:rsidRDefault="009215FF">
      <w:pPr>
        <w:spacing w:after="0"/>
        <w:jc w:val="both"/>
      </w:pPr>
      <w:r>
        <w:rPr>
          <w:color w:val="000000"/>
        </w:rPr>
        <w:t>(1)Pentru asigurarea conf</w:t>
      </w:r>
      <w:r>
        <w:rPr>
          <w:color w:val="000000"/>
        </w:rPr>
        <w:t>ormităţii cu cerinţele de accesibilitate, reprezentantul legal al organismului din sectorul public care are în administrare site-uri web şi/sau aplicaţii mobile numeşte prin act administrativ un responsabil cu accesibilitatea site-ului web/aplicaţiei mobil</w:t>
      </w:r>
      <w:r>
        <w:rPr>
          <w:color w:val="000000"/>
        </w:rPr>
        <w:t>e.</w:t>
      </w:r>
    </w:p>
    <w:p w:rsidR="000F5380" w:rsidRDefault="009215FF">
      <w:pPr>
        <w:spacing w:before="26" w:after="0"/>
        <w:jc w:val="both"/>
      </w:pPr>
      <w:r>
        <w:rPr>
          <w:color w:val="000000"/>
        </w:rPr>
        <w:t>(2)Administratorul site-ului web sau aplicaţiei mobile creează pe prima pagină a site-ului web şi/sau a aplicaţiei mobile o secţiune cu denumirea "Accesibilitate", unde publică datele de contact ale responsabilului cu accesibilitatea şi declaraţia privi</w:t>
      </w:r>
      <w:r>
        <w:rPr>
          <w:color w:val="000000"/>
        </w:rPr>
        <w:t>nd accesibilitatea.</w:t>
      </w:r>
    </w:p>
    <w:p w:rsidR="000F5380" w:rsidRDefault="009215FF">
      <w:pPr>
        <w:spacing w:before="26" w:after="0"/>
        <w:jc w:val="both"/>
      </w:pPr>
      <w:r>
        <w:rPr>
          <w:color w:val="000000"/>
        </w:rPr>
        <w:t>(3)Reprezentantul legal al organismului din sectorul public numeşte prin act administrativ o echipă responsabilă cu realizarea şi actualizarea site-ului web şi/sau aplicaţiei mobile.</w:t>
      </w:r>
    </w:p>
    <w:p w:rsidR="000F5380" w:rsidRDefault="000F5380">
      <w:pPr>
        <w:spacing w:before="80" w:after="0"/>
        <w:jc w:val="both"/>
      </w:pPr>
    </w:p>
    <w:p w:rsidR="000F5380" w:rsidRDefault="009215FF">
      <w:pPr>
        <w:spacing w:after="0"/>
      </w:pPr>
      <w:r>
        <w:rPr>
          <w:b/>
          <w:color w:val="000000"/>
        </w:rPr>
        <w:t xml:space="preserve">Art. 8 </w:t>
      </w:r>
    </w:p>
    <w:p w:rsidR="000F5380" w:rsidRDefault="009215FF">
      <w:pPr>
        <w:spacing w:after="0"/>
        <w:jc w:val="both"/>
      </w:pPr>
      <w:r>
        <w:rPr>
          <w:color w:val="000000"/>
        </w:rPr>
        <w:t>(1)Persoana delegată conform art. 7 alin. (1</w:t>
      </w:r>
      <w:r>
        <w:rPr>
          <w:color w:val="000000"/>
        </w:rPr>
        <w:t xml:space="preserve">), împreună cu echipa responsabilă conform art. 7 alin. (3), întocmeşte o analiză/diagramă privind implementarea cerinţelor tehnice de accesibilitate prevăzute la art. 3-6 din OUG nr. </w:t>
      </w:r>
      <w:r>
        <w:rPr>
          <w:color w:val="1B1B1B"/>
        </w:rPr>
        <w:t>112/2018</w:t>
      </w:r>
      <w:r>
        <w:rPr>
          <w:color w:val="000000"/>
        </w:rPr>
        <w:t>.</w:t>
      </w:r>
    </w:p>
    <w:p w:rsidR="000F5380" w:rsidRDefault="009215FF">
      <w:pPr>
        <w:spacing w:before="26" w:after="0"/>
        <w:jc w:val="both"/>
      </w:pPr>
      <w:r>
        <w:rPr>
          <w:color w:val="000000"/>
        </w:rPr>
        <w:t>(2)</w:t>
      </w:r>
      <w:r>
        <w:rPr>
          <w:b/>
          <w:color w:val="000000"/>
        </w:rPr>
        <w:t xml:space="preserve">Analiza întocmită conform alin. (1) trebuie să conţină </w:t>
      </w:r>
      <w:r>
        <w:rPr>
          <w:b/>
          <w:color w:val="000000"/>
        </w:rPr>
        <w:t>următoarele elemente, dar fără a se limita la acestea:</w:t>
      </w:r>
    </w:p>
    <w:p w:rsidR="000F5380" w:rsidRDefault="009215FF">
      <w:pPr>
        <w:spacing w:after="0"/>
        <w:jc w:val="both"/>
      </w:pPr>
      <w:r>
        <w:rPr>
          <w:color w:val="000000"/>
        </w:rPr>
        <w:t xml:space="preserve">a)secţiunile site-ului, tipul de date din fiecare secţiune, corespondenţa cu OUG nr. </w:t>
      </w:r>
      <w:r>
        <w:rPr>
          <w:color w:val="1B1B1B"/>
        </w:rPr>
        <w:t>112/2018</w:t>
      </w:r>
      <w:r>
        <w:rPr>
          <w:color w:val="000000"/>
        </w:rPr>
        <w:t>;</w:t>
      </w:r>
    </w:p>
    <w:p w:rsidR="000F5380" w:rsidRDefault="009215FF">
      <w:pPr>
        <w:spacing w:after="0"/>
        <w:jc w:val="both"/>
      </w:pPr>
      <w:r>
        <w:rPr>
          <w:color w:val="000000"/>
        </w:rPr>
        <w:t>b)modalitatea de accesibilitate, instrumentele utilizate, standardul utilizat;</w:t>
      </w:r>
    </w:p>
    <w:p w:rsidR="000F5380" w:rsidRDefault="009215FF">
      <w:pPr>
        <w:spacing w:after="0"/>
        <w:jc w:val="both"/>
      </w:pPr>
      <w:r>
        <w:rPr>
          <w:color w:val="000000"/>
        </w:rPr>
        <w:t>c)termene de realizare;</w:t>
      </w:r>
    </w:p>
    <w:p w:rsidR="000F5380" w:rsidRDefault="009215FF">
      <w:pPr>
        <w:spacing w:after="0"/>
        <w:jc w:val="both"/>
      </w:pPr>
      <w:r>
        <w:rPr>
          <w:color w:val="000000"/>
        </w:rPr>
        <w:t>d)r</w:t>
      </w:r>
      <w:r>
        <w:rPr>
          <w:color w:val="000000"/>
        </w:rPr>
        <w:t>esurse necesare: umane, tehnice, financiare;</w:t>
      </w:r>
    </w:p>
    <w:p w:rsidR="000F5380" w:rsidRDefault="009215FF">
      <w:pPr>
        <w:spacing w:after="0"/>
        <w:jc w:val="both"/>
      </w:pPr>
      <w:r>
        <w:rPr>
          <w:color w:val="000000"/>
        </w:rPr>
        <w:t>e)elemente privind sarcina disproporţionată, dacă este cazul.</w:t>
      </w:r>
    </w:p>
    <w:p w:rsidR="000F5380" w:rsidRDefault="009215FF">
      <w:pPr>
        <w:spacing w:before="26" w:after="0"/>
        <w:jc w:val="both"/>
      </w:pPr>
      <w:r>
        <w:rPr>
          <w:color w:val="000000"/>
        </w:rPr>
        <w:t>(3)Analiza menţionată la alin. (1) este asumată de reprezentantul legal al organismului din sectorul public şi reprezintă fundamentarea pentru comple</w:t>
      </w:r>
      <w:r>
        <w:rPr>
          <w:color w:val="000000"/>
        </w:rPr>
        <w:t>tarea declaraţiei privind accesibilitatea.</w:t>
      </w:r>
    </w:p>
    <w:p w:rsidR="000F5380" w:rsidRDefault="000F5380">
      <w:pPr>
        <w:spacing w:after="0"/>
        <w:jc w:val="both"/>
      </w:pPr>
    </w:p>
    <w:p w:rsidR="000F5380" w:rsidRDefault="009215FF">
      <w:pPr>
        <w:spacing w:before="80" w:after="0"/>
        <w:jc w:val="center"/>
      </w:pPr>
      <w:r>
        <w:rPr>
          <w:b/>
          <w:color w:val="000000"/>
        </w:rPr>
        <w:t>SUBCAPITOLUL III</w:t>
      </w:r>
      <w:r>
        <w:rPr>
          <w:b/>
          <w:color w:val="000000"/>
          <w:vertAlign w:val="superscript"/>
        </w:rPr>
        <w:t>2</w:t>
      </w:r>
      <w:r>
        <w:rPr>
          <w:b/>
          <w:color w:val="000000"/>
        </w:rPr>
        <w:t>:Declaraţia privind accesibilitatea</w:t>
      </w:r>
    </w:p>
    <w:p w:rsidR="000F5380" w:rsidRDefault="000F5380">
      <w:pPr>
        <w:spacing w:before="80" w:after="0"/>
        <w:jc w:val="both"/>
      </w:pPr>
    </w:p>
    <w:p w:rsidR="000F5380" w:rsidRDefault="009215FF">
      <w:pPr>
        <w:spacing w:after="0"/>
      </w:pPr>
      <w:r>
        <w:rPr>
          <w:b/>
          <w:color w:val="000000"/>
        </w:rPr>
        <w:t xml:space="preserve">Art. 9 </w:t>
      </w:r>
    </w:p>
    <w:p w:rsidR="000F5380" w:rsidRDefault="009215FF">
      <w:pPr>
        <w:spacing w:after="0"/>
        <w:jc w:val="both"/>
      </w:pPr>
      <w:r>
        <w:rPr>
          <w:color w:val="000000"/>
        </w:rPr>
        <w:t>În vederea publicării declaraţiei privind accesibilitatea, organismul din sectorul public are două opţiuni:</w:t>
      </w:r>
    </w:p>
    <w:p w:rsidR="000F5380" w:rsidRDefault="009215FF">
      <w:pPr>
        <w:spacing w:after="0"/>
        <w:jc w:val="both"/>
      </w:pPr>
      <w:r>
        <w:rPr>
          <w:color w:val="000000"/>
        </w:rPr>
        <w:lastRenderedPageBreak/>
        <w:t xml:space="preserve">a)emite şi publică, în secţiunea dedicată </w:t>
      </w:r>
      <w:r>
        <w:rPr>
          <w:color w:val="000000"/>
        </w:rPr>
        <w:t>accesibilităţii de pe site-ul web şi/sau aplicaţia mobilă, o declaraţie individuală pentru fiecare site web şi/sau aplicaţie mobilă pe care îl/o administrează;</w:t>
      </w:r>
    </w:p>
    <w:p w:rsidR="000F5380" w:rsidRDefault="009215FF">
      <w:pPr>
        <w:spacing w:after="0"/>
        <w:jc w:val="both"/>
      </w:pPr>
      <w:r>
        <w:rPr>
          <w:color w:val="000000"/>
        </w:rPr>
        <w:t xml:space="preserve">b)emite şi publică o singură declaraţie privind accesibilitatea site-ului web şi/sau aplicaţiei </w:t>
      </w:r>
      <w:r>
        <w:rPr>
          <w:color w:val="000000"/>
        </w:rPr>
        <w:t>mobile, care se va aplica tuturor site-urilor web şi/sau aplicaţiilor mobile pe care le administrează. Declaraţia va fi publicată ulterior pe unul dintre site-urile web şi/sau aplicaţiile mobile administrate de organismul din sectorul public şi va constitu</w:t>
      </w:r>
      <w:r>
        <w:rPr>
          <w:color w:val="000000"/>
        </w:rPr>
        <w:t>i linkul de legătură către celelalte site-uri web şi/sau aplicaţii mobile.</w:t>
      </w:r>
    </w:p>
    <w:p w:rsidR="000F5380" w:rsidRDefault="000F5380">
      <w:pPr>
        <w:spacing w:before="80" w:after="0"/>
        <w:jc w:val="both"/>
      </w:pPr>
    </w:p>
    <w:p w:rsidR="000F5380" w:rsidRDefault="009215FF">
      <w:pPr>
        <w:spacing w:after="0"/>
      </w:pPr>
      <w:r>
        <w:rPr>
          <w:b/>
          <w:color w:val="000000"/>
        </w:rPr>
        <w:t xml:space="preserve">Art. 10 </w:t>
      </w:r>
    </w:p>
    <w:p w:rsidR="000F5380" w:rsidRDefault="009215FF">
      <w:pPr>
        <w:spacing w:after="0"/>
        <w:jc w:val="both"/>
      </w:pPr>
      <w:r>
        <w:rPr>
          <w:color w:val="000000"/>
        </w:rPr>
        <w:t>Declaraţia privind accesibilitatea site-ului web conţine:</w:t>
      </w:r>
    </w:p>
    <w:p w:rsidR="000F5380" w:rsidRDefault="009215FF">
      <w:pPr>
        <w:spacing w:after="0"/>
        <w:jc w:val="both"/>
      </w:pPr>
      <w:r>
        <w:rPr>
          <w:color w:val="000000"/>
        </w:rPr>
        <w:t>a)asumarea măsurii în care site-ul web îndeplineşte cerinţele de accesibilitate în conformitate cu prevederile ar</w:t>
      </w:r>
      <w:r>
        <w:rPr>
          <w:color w:val="000000"/>
        </w:rPr>
        <w:t xml:space="preserve">t. 5 din OUG nr. </w:t>
      </w:r>
      <w:r>
        <w:rPr>
          <w:color w:val="1B1B1B"/>
        </w:rPr>
        <w:t>112/2018</w:t>
      </w:r>
      <w:r>
        <w:rPr>
          <w:color w:val="000000"/>
        </w:rPr>
        <w:t xml:space="preserve"> sau motivul pentru care site-ul web nu îndeplineşte cerinţele de accesibilitate în conformitate cu prevederile art. 5 din OUG nr. </w:t>
      </w:r>
      <w:r>
        <w:rPr>
          <w:color w:val="1B1B1B"/>
        </w:rPr>
        <w:t>112/2018</w:t>
      </w:r>
      <w:r>
        <w:rPr>
          <w:color w:val="000000"/>
        </w:rPr>
        <w:t>, după caz;</w:t>
      </w:r>
    </w:p>
    <w:p w:rsidR="000F5380" w:rsidRDefault="009215FF">
      <w:pPr>
        <w:spacing w:after="0"/>
        <w:jc w:val="both"/>
      </w:pPr>
      <w:r>
        <w:rPr>
          <w:color w:val="000000"/>
        </w:rPr>
        <w:t>b)</w:t>
      </w:r>
      <w:r>
        <w:rPr>
          <w:b/>
          <w:color w:val="000000"/>
        </w:rPr>
        <w:t>informaţii despre procedură, inclusiv posibilitatea de a formula o plângere la</w:t>
      </w:r>
      <w:r>
        <w:rPr>
          <w:b/>
          <w:color w:val="000000"/>
        </w:rPr>
        <w:t xml:space="preserve"> autorităţile competente ale statului, în cazul în care utilizatorul are o suspiciune rezonabilă că:</w:t>
      </w:r>
    </w:p>
    <w:p w:rsidR="000F5380" w:rsidRDefault="009215FF">
      <w:pPr>
        <w:spacing w:before="26" w:after="0"/>
        <w:jc w:val="both"/>
      </w:pPr>
      <w:r>
        <w:rPr>
          <w:color w:val="000000"/>
        </w:rPr>
        <w:t>(i)site-ul web nu îndeplineşte cerinţele de accesibilitate;</w:t>
      </w:r>
    </w:p>
    <w:p w:rsidR="000F5380" w:rsidRDefault="009215FF">
      <w:pPr>
        <w:spacing w:before="26" w:after="0"/>
        <w:jc w:val="both"/>
      </w:pPr>
      <w:r>
        <w:rPr>
          <w:color w:val="000000"/>
        </w:rPr>
        <w:t>(ii)motivul pentru care site-ul web nu îndeplineşte cerinţele de accesibilitate în conformitate</w:t>
      </w:r>
      <w:r>
        <w:rPr>
          <w:color w:val="000000"/>
        </w:rPr>
        <w:t xml:space="preserve"> cu prevederile art. 5 din OUG nr. </w:t>
      </w:r>
      <w:r>
        <w:rPr>
          <w:color w:val="1B1B1B"/>
        </w:rPr>
        <w:t>112/2018</w:t>
      </w:r>
      <w:r>
        <w:rPr>
          <w:color w:val="000000"/>
        </w:rPr>
        <w:t xml:space="preserve"> este nefondat.</w:t>
      </w:r>
    </w:p>
    <w:p w:rsidR="000F5380" w:rsidRDefault="000F5380">
      <w:pPr>
        <w:spacing w:before="80" w:after="0"/>
        <w:jc w:val="both"/>
      </w:pPr>
    </w:p>
    <w:p w:rsidR="000F5380" w:rsidRDefault="009215FF">
      <w:pPr>
        <w:spacing w:after="0"/>
      </w:pPr>
      <w:r>
        <w:rPr>
          <w:b/>
          <w:color w:val="000000"/>
        </w:rPr>
        <w:t xml:space="preserve">Art. 11 </w:t>
      </w:r>
    </w:p>
    <w:p w:rsidR="000F5380" w:rsidRDefault="009215FF">
      <w:pPr>
        <w:spacing w:after="0"/>
        <w:jc w:val="both"/>
      </w:pPr>
      <w:r>
        <w:rPr>
          <w:color w:val="000000"/>
        </w:rPr>
        <w:t>Declaraţia privind accesibilitatea aplicaţiei mobile conţine:</w:t>
      </w:r>
    </w:p>
    <w:p w:rsidR="000F5380" w:rsidRDefault="009215FF">
      <w:pPr>
        <w:spacing w:after="0"/>
        <w:jc w:val="both"/>
      </w:pPr>
      <w:r>
        <w:rPr>
          <w:color w:val="000000"/>
        </w:rPr>
        <w:t>a)lista de aplicaţii mobile;</w:t>
      </w:r>
    </w:p>
    <w:p w:rsidR="000F5380" w:rsidRDefault="009215FF">
      <w:pPr>
        <w:spacing w:after="0"/>
        <w:jc w:val="both"/>
      </w:pPr>
      <w:r>
        <w:rPr>
          <w:color w:val="000000"/>
        </w:rPr>
        <w:t>b)</w:t>
      </w:r>
      <w:r>
        <w:rPr>
          <w:color w:val="000000"/>
        </w:rPr>
        <w:t xml:space="preserve">asumarea măsurii în care aplicaţiile mobile îndeplinesc cerinţele de accesibilitate ale art. 5 din OUG nr. </w:t>
      </w:r>
      <w:r>
        <w:rPr>
          <w:color w:val="1B1B1B"/>
        </w:rPr>
        <w:t>112/2018</w:t>
      </w:r>
      <w:r>
        <w:rPr>
          <w:color w:val="000000"/>
        </w:rPr>
        <w:t>;</w:t>
      </w:r>
    </w:p>
    <w:p w:rsidR="000F5380" w:rsidRDefault="009215FF">
      <w:pPr>
        <w:spacing w:after="0"/>
        <w:jc w:val="both"/>
      </w:pPr>
      <w:r>
        <w:rPr>
          <w:color w:val="000000"/>
        </w:rPr>
        <w:t xml:space="preserve">c)motivul pentru care aplicaţia mobilă nu îndeplineşte cerinţele de accesibilitate în conformitate cu prevederile art. 5 din OUG nr. </w:t>
      </w:r>
      <w:r>
        <w:rPr>
          <w:color w:val="1B1B1B"/>
        </w:rPr>
        <w:t>112/20</w:t>
      </w:r>
      <w:r>
        <w:rPr>
          <w:color w:val="1B1B1B"/>
        </w:rPr>
        <w:t>18</w:t>
      </w:r>
      <w:r>
        <w:rPr>
          <w:color w:val="000000"/>
        </w:rPr>
        <w:t>, după caz;</w:t>
      </w:r>
    </w:p>
    <w:p w:rsidR="000F5380" w:rsidRDefault="009215FF">
      <w:pPr>
        <w:spacing w:after="0"/>
        <w:jc w:val="both"/>
      </w:pPr>
      <w:r>
        <w:rPr>
          <w:color w:val="000000"/>
        </w:rPr>
        <w:t>d)o descriere şi un link către procedura de asigurare a aplicării în cazul în care există o suspiciune rezonabilă că aplicaţia mobilă nu îndeplineşte cerinţele de accesibilitate sau că motivul de la lit. c) este nefondat.</w:t>
      </w:r>
    </w:p>
    <w:p w:rsidR="000F5380" w:rsidRDefault="000F5380">
      <w:pPr>
        <w:spacing w:before="80" w:after="0"/>
        <w:jc w:val="both"/>
      </w:pPr>
    </w:p>
    <w:p w:rsidR="000F5380" w:rsidRDefault="009215FF">
      <w:pPr>
        <w:spacing w:after="0"/>
      </w:pPr>
      <w:r>
        <w:rPr>
          <w:b/>
          <w:color w:val="000000"/>
        </w:rPr>
        <w:t xml:space="preserve">Art. 12 </w:t>
      </w:r>
    </w:p>
    <w:p w:rsidR="000D2473" w:rsidRDefault="009215FF">
      <w:pPr>
        <w:spacing w:after="0"/>
        <w:jc w:val="both"/>
        <w:rPr>
          <w:color w:val="000000"/>
        </w:rPr>
      </w:pPr>
      <w:r>
        <w:rPr>
          <w:color w:val="000000"/>
        </w:rPr>
        <w:t>Modelul de</w:t>
      </w:r>
      <w:r>
        <w:rPr>
          <w:color w:val="000000"/>
        </w:rPr>
        <w:t>claraţiei privind accesibilitatea este prezentat în anexa nr. 1 la prezentele norme.</w:t>
      </w:r>
    </w:p>
    <w:p w:rsidR="000D2473" w:rsidRDefault="000D2473">
      <w:pPr>
        <w:rPr>
          <w:color w:val="000000"/>
        </w:rPr>
      </w:pPr>
      <w:r>
        <w:rPr>
          <w:color w:val="000000"/>
        </w:rPr>
        <w:br w:type="page"/>
      </w:r>
    </w:p>
    <w:p w:rsidR="000F5380" w:rsidRDefault="000F5380">
      <w:pPr>
        <w:spacing w:after="0"/>
        <w:jc w:val="both"/>
      </w:pPr>
    </w:p>
    <w:p w:rsidR="000F5380" w:rsidRDefault="000F5380">
      <w:pPr>
        <w:spacing w:after="0"/>
        <w:jc w:val="both"/>
      </w:pPr>
    </w:p>
    <w:p w:rsidR="000F5380" w:rsidRDefault="009215FF">
      <w:pPr>
        <w:spacing w:before="80" w:after="0"/>
        <w:jc w:val="center"/>
      </w:pPr>
      <w:r>
        <w:rPr>
          <w:b/>
          <w:color w:val="000000"/>
        </w:rPr>
        <w:t>CAPITOLUL IV:Monitorizarea accesibilităţii</w:t>
      </w:r>
    </w:p>
    <w:p w:rsidR="000F5380" w:rsidRDefault="000F5380">
      <w:pPr>
        <w:spacing w:after="0"/>
        <w:jc w:val="both"/>
      </w:pPr>
    </w:p>
    <w:p w:rsidR="000F5380" w:rsidRDefault="009215FF">
      <w:pPr>
        <w:spacing w:before="80" w:after="0"/>
        <w:jc w:val="center"/>
      </w:pPr>
      <w:r>
        <w:rPr>
          <w:b/>
          <w:color w:val="000000"/>
        </w:rPr>
        <w:t>SUBCAPITOLUL IV</w:t>
      </w:r>
      <w:r>
        <w:rPr>
          <w:b/>
          <w:color w:val="000000"/>
          <w:vertAlign w:val="superscript"/>
        </w:rPr>
        <w:t>1</w:t>
      </w:r>
      <w:r>
        <w:rPr>
          <w:b/>
          <w:color w:val="000000"/>
        </w:rPr>
        <w:t>:Metode de monitorizare a accesibilităţii site-urilor web şi/sau a aplicaţiilor mobile</w:t>
      </w:r>
    </w:p>
    <w:p w:rsidR="000F5380" w:rsidRDefault="000F5380">
      <w:pPr>
        <w:spacing w:after="0"/>
        <w:jc w:val="both"/>
      </w:pPr>
    </w:p>
    <w:p w:rsidR="000F5380" w:rsidRDefault="009215FF">
      <w:pPr>
        <w:spacing w:before="80" w:after="0"/>
        <w:jc w:val="center"/>
      </w:pPr>
      <w:r>
        <w:rPr>
          <w:b/>
          <w:color w:val="000000"/>
        </w:rPr>
        <w:t>SECŢIUNEA 0:</w:t>
      </w:r>
    </w:p>
    <w:p w:rsidR="000F5380" w:rsidRDefault="000F5380">
      <w:pPr>
        <w:spacing w:before="80" w:after="0"/>
        <w:jc w:val="both"/>
      </w:pPr>
    </w:p>
    <w:p w:rsidR="000F5380" w:rsidRDefault="009215FF">
      <w:pPr>
        <w:spacing w:after="0"/>
      </w:pPr>
      <w:r>
        <w:rPr>
          <w:b/>
          <w:color w:val="000000"/>
        </w:rPr>
        <w:t xml:space="preserve">Art. 13 </w:t>
      </w:r>
    </w:p>
    <w:p w:rsidR="000F5380" w:rsidRDefault="009215FF">
      <w:pPr>
        <w:spacing w:after="0"/>
        <w:jc w:val="both"/>
      </w:pPr>
      <w:r>
        <w:rPr>
          <w:color w:val="000000"/>
        </w:rPr>
        <w:t xml:space="preserve">(1)Conform art. 5 lit. f) pct. 19 din Hotărârea Guvernului nr. </w:t>
      </w:r>
      <w:r>
        <w:rPr>
          <w:color w:val="1B1B1B"/>
        </w:rPr>
        <w:t>89/2020</w:t>
      </w:r>
      <w:r>
        <w:rPr>
          <w:color w:val="000000"/>
        </w:rPr>
        <w:t xml:space="preserve"> privind organizarea şi funcţionarea Autorităţii pentru Digitalizarea României, cu modificările ulterioare, denumită în continuare </w:t>
      </w:r>
      <w:r>
        <w:rPr>
          <w:i/>
          <w:color w:val="000000"/>
        </w:rPr>
        <w:t>HG nr. 89/2020</w:t>
      </w:r>
      <w:r>
        <w:rPr>
          <w:color w:val="000000"/>
        </w:rPr>
        <w:t>, ADR este autoritatea de reglementare ş</w:t>
      </w:r>
      <w:r>
        <w:rPr>
          <w:color w:val="000000"/>
        </w:rPr>
        <w:t>i supraveghere în domeniul accesibilităţii site-urilor web şi a aplicaţiilor mobile.</w:t>
      </w:r>
    </w:p>
    <w:p w:rsidR="000F5380" w:rsidRDefault="009215FF">
      <w:pPr>
        <w:spacing w:before="26" w:after="0"/>
        <w:jc w:val="both"/>
      </w:pPr>
      <w:r>
        <w:rPr>
          <w:color w:val="000000"/>
        </w:rPr>
        <w:t>(2)Conform art. 5 lit. b) pct. 3 din HG nr. 89/2020, ADR înaintează Comisiei Europene un raport privind rezultatele monitorizării, inclusiv datele privind măsurătorile o d</w:t>
      </w:r>
      <w:r>
        <w:rPr>
          <w:color w:val="000000"/>
        </w:rPr>
        <w:t>ată la 3 ani.</w:t>
      </w:r>
    </w:p>
    <w:p w:rsidR="000F5380" w:rsidRDefault="009215FF">
      <w:pPr>
        <w:spacing w:before="26" w:after="0"/>
        <w:jc w:val="both"/>
      </w:pPr>
      <w:r>
        <w:rPr>
          <w:color w:val="000000"/>
        </w:rPr>
        <w:t>(3)ADR publică anual pe site-ul instituţiei conţinutul raportului privind rezultatele monitorizării.</w:t>
      </w:r>
    </w:p>
    <w:p w:rsidR="000F5380" w:rsidRDefault="000F5380">
      <w:pPr>
        <w:spacing w:before="80" w:after="0"/>
        <w:jc w:val="both"/>
      </w:pPr>
    </w:p>
    <w:p w:rsidR="000F5380" w:rsidRDefault="009215FF">
      <w:pPr>
        <w:spacing w:after="0"/>
      </w:pPr>
      <w:r>
        <w:rPr>
          <w:b/>
          <w:color w:val="000000"/>
        </w:rPr>
        <w:t xml:space="preserve">Art. 14 </w:t>
      </w:r>
    </w:p>
    <w:p w:rsidR="000F5380" w:rsidRDefault="009215FF">
      <w:pPr>
        <w:spacing w:after="0"/>
        <w:jc w:val="both"/>
      </w:pPr>
      <w:r>
        <w:rPr>
          <w:color w:val="000000"/>
        </w:rPr>
        <w:t>(1)Monitorizarea conformităţii site-urilor web şi/sau a aplicaţiilor mobile ale organismelor din sectorul public cu cerinţele de ac</w:t>
      </w:r>
      <w:r>
        <w:rPr>
          <w:color w:val="000000"/>
        </w:rPr>
        <w:t xml:space="preserve">cesibilitate prevăzute în art. 5 din OUG nr. </w:t>
      </w:r>
      <w:r>
        <w:rPr>
          <w:color w:val="1B1B1B"/>
        </w:rPr>
        <w:t>112/2018</w:t>
      </w:r>
      <w:r>
        <w:rPr>
          <w:color w:val="000000"/>
        </w:rPr>
        <w:t xml:space="preserve"> se face atât prin analiza rapoartelor de inspecţie, cât şi prin verificări directe sau activităţi de control la sediul organismului din sectorul public.</w:t>
      </w:r>
    </w:p>
    <w:p w:rsidR="000F5380" w:rsidRDefault="009215FF">
      <w:pPr>
        <w:spacing w:before="26" w:after="0"/>
        <w:jc w:val="both"/>
      </w:pPr>
      <w:r>
        <w:rPr>
          <w:color w:val="000000"/>
        </w:rPr>
        <w:t>(2)</w:t>
      </w:r>
      <w:r>
        <w:rPr>
          <w:b/>
          <w:color w:val="000000"/>
        </w:rPr>
        <w:t>Pentru monitorizarea conformităţii sunt utiliz</w:t>
      </w:r>
      <w:r>
        <w:rPr>
          <w:b/>
          <w:color w:val="000000"/>
        </w:rPr>
        <w:t>ate următoarele metode:</w:t>
      </w:r>
    </w:p>
    <w:p w:rsidR="000F5380" w:rsidRDefault="009215FF">
      <w:pPr>
        <w:spacing w:after="0"/>
        <w:jc w:val="both"/>
      </w:pPr>
      <w:r>
        <w:rPr>
          <w:color w:val="000000"/>
        </w:rPr>
        <w:t xml:space="preserve">a)monitorizare aprofundată pentru verificarea conformităţii, aplicată în conformitate cu cerinţele stabilite la pct. 1.2 din anexa I la Decizia de punere în aplicare (UE) </w:t>
      </w:r>
      <w:r>
        <w:rPr>
          <w:color w:val="1B1B1B"/>
        </w:rPr>
        <w:t>2018/1.524</w:t>
      </w:r>
      <w:r>
        <w:rPr>
          <w:color w:val="000000"/>
        </w:rPr>
        <w:t xml:space="preserve"> a Comisiei din 11 octombrie 2018 de stabilire a un</w:t>
      </w:r>
      <w:r>
        <w:rPr>
          <w:color w:val="000000"/>
        </w:rPr>
        <w:t xml:space="preserve">ei metodologii de monitorizare şi a dispoziţiilor privind raportarea de către statele membre în conformitate cu Directiva (UE) </w:t>
      </w:r>
      <w:r>
        <w:rPr>
          <w:color w:val="1B1B1B"/>
        </w:rPr>
        <w:t>2016/2.102</w:t>
      </w:r>
      <w:r>
        <w:rPr>
          <w:color w:val="000000"/>
        </w:rPr>
        <w:t xml:space="preserve"> a Parlamentului European şi a Consiliului privind accesibilitatea site-urilor web şi a aplicaţiilor mobile ale organis</w:t>
      </w:r>
      <w:r>
        <w:rPr>
          <w:color w:val="000000"/>
        </w:rPr>
        <w:t>melor din sectorul public;</w:t>
      </w:r>
    </w:p>
    <w:p w:rsidR="000F5380" w:rsidRDefault="009215FF">
      <w:pPr>
        <w:spacing w:after="0"/>
        <w:jc w:val="both"/>
      </w:pPr>
      <w:r>
        <w:rPr>
          <w:color w:val="000000"/>
        </w:rPr>
        <w:t xml:space="preserve">b)monitorizare simplificată pentru detectarea neconformităţii, aplicată în conformitate cu cerinţele stabilite la pct. 1.3 din anexa I la Decizia (UE) </w:t>
      </w:r>
      <w:r>
        <w:rPr>
          <w:color w:val="1B1B1B"/>
        </w:rPr>
        <w:t>2018/1.524</w:t>
      </w:r>
      <w:r>
        <w:rPr>
          <w:color w:val="000000"/>
        </w:rPr>
        <w:t>.</w:t>
      </w:r>
    </w:p>
    <w:p w:rsidR="000F5380" w:rsidRDefault="000F5380">
      <w:pPr>
        <w:spacing w:after="0"/>
        <w:jc w:val="both"/>
      </w:pPr>
    </w:p>
    <w:p w:rsidR="000F5380" w:rsidRDefault="009215FF">
      <w:pPr>
        <w:spacing w:before="80" w:after="0"/>
        <w:jc w:val="center"/>
      </w:pPr>
      <w:r>
        <w:rPr>
          <w:b/>
          <w:color w:val="000000"/>
        </w:rPr>
        <w:t>SECŢIUNEA 1:Metoda de monitorizare aprofundată</w:t>
      </w:r>
    </w:p>
    <w:p w:rsidR="000F5380" w:rsidRDefault="000F5380">
      <w:pPr>
        <w:spacing w:before="80" w:after="0"/>
        <w:jc w:val="both"/>
      </w:pPr>
    </w:p>
    <w:p w:rsidR="000F5380" w:rsidRDefault="009215FF">
      <w:pPr>
        <w:spacing w:after="0"/>
      </w:pPr>
      <w:r>
        <w:rPr>
          <w:b/>
          <w:color w:val="000000"/>
        </w:rPr>
        <w:t xml:space="preserve">Art. 15 </w:t>
      </w:r>
    </w:p>
    <w:p w:rsidR="000F5380" w:rsidRDefault="009215FF">
      <w:pPr>
        <w:spacing w:after="0"/>
        <w:jc w:val="both"/>
      </w:pPr>
      <w:r>
        <w:rPr>
          <w:color w:val="000000"/>
        </w:rPr>
        <w:t>(1)</w:t>
      </w:r>
      <w:r>
        <w:rPr>
          <w:color w:val="000000"/>
        </w:rPr>
        <w:t xml:space="preserve">Metoda de monitorizare aprofundată verifică dacă un site web sau o aplicaţie mobilă îndeplineşte toate cerinţele prevăzute în standardele şi specificaţiile tehnice menţionate la art. 5 din OUG nr. </w:t>
      </w:r>
      <w:r>
        <w:rPr>
          <w:color w:val="1B1B1B"/>
        </w:rPr>
        <w:t>112/2018</w:t>
      </w:r>
      <w:r>
        <w:rPr>
          <w:color w:val="000000"/>
        </w:rPr>
        <w:t>.</w:t>
      </w:r>
    </w:p>
    <w:p w:rsidR="000F5380" w:rsidRDefault="009215FF">
      <w:pPr>
        <w:spacing w:before="26" w:after="0"/>
        <w:jc w:val="both"/>
      </w:pPr>
      <w:r>
        <w:rPr>
          <w:color w:val="000000"/>
        </w:rPr>
        <w:t>(2)Metoda de monitorizare aprofundată verifică to</w:t>
      </w:r>
      <w:r>
        <w:rPr>
          <w:color w:val="000000"/>
        </w:rPr>
        <w:t>ate etapele proceselor din eşantion, urmând cel puţin secvenţa implicită pentru finalizarea procesului.</w:t>
      </w:r>
    </w:p>
    <w:p w:rsidR="000F5380" w:rsidRDefault="009215FF">
      <w:pPr>
        <w:spacing w:before="26" w:after="0"/>
        <w:jc w:val="both"/>
      </w:pPr>
      <w:r>
        <w:rPr>
          <w:color w:val="000000"/>
        </w:rPr>
        <w:lastRenderedPageBreak/>
        <w:t>(3)Metoda de monitorizare aprofundată evaluează, cel puţin, interacţiunea cu formularele, controalele interfeţei şi casetele de dialog, confirmările dup</w:t>
      </w:r>
      <w:r>
        <w:rPr>
          <w:color w:val="000000"/>
        </w:rPr>
        <w:t>ă introducerea datelor, mesajele de eroare şi alte forme de feedback care rezultă din interacţiunea cu utilizatorul, atunci când este posibil, precum şi comportamentul site-ului web sau al aplicaţiei mobile atunci când se aplică diferite setări sau preferi</w:t>
      </w:r>
      <w:r>
        <w:rPr>
          <w:color w:val="000000"/>
        </w:rPr>
        <w:t>nţe.</w:t>
      </w:r>
    </w:p>
    <w:p w:rsidR="000F5380" w:rsidRDefault="009215FF">
      <w:pPr>
        <w:spacing w:before="26" w:after="0"/>
        <w:jc w:val="both"/>
      </w:pPr>
      <w:r>
        <w:rPr>
          <w:color w:val="000000"/>
        </w:rPr>
        <w:t>(4)Metoda de monitorizare aprofundată include, după caz, teste de utilizabilitate, respectiv observarea şi analizarea modului în care utilizatorii cu handicap percep conţinutul site-ului web sau al aplicaţiei mobile şi a măsurii în care utilizarea com</w:t>
      </w:r>
      <w:r>
        <w:rPr>
          <w:color w:val="000000"/>
        </w:rPr>
        <w:t>ponentelor interfeţei, meniurilor de navigare sau a formularelor se dovedeşte a fi complexă pentru aceştia.</w:t>
      </w:r>
    </w:p>
    <w:p w:rsidR="000F5380" w:rsidRDefault="000F5380">
      <w:pPr>
        <w:spacing w:after="0"/>
        <w:jc w:val="both"/>
      </w:pPr>
    </w:p>
    <w:p w:rsidR="000F5380" w:rsidRDefault="009215FF">
      <w:pPr>
        <w:spacing w:before="80" w:after="0"/>
        <w:jc w:val="center"/>
      </w:pPr>
      <w:r>
        <w:rPr>
          <w:b/>
          <w:color w:val="000000"/>
        </w:rPr>
        <w:t>SECŢIUNEA 2:Metoda de monitorizare simplificată</w:t>
      </w:r>
    </w:p>
    <w:p w:rsidR="000F5380" w:rsidRDefault="000F5380">
      <w:pPr>
        <w:spacing w:before="80" w:after="0"/>
        <w:jc w:val="both"/>
      </w:pPr>
    </w:p>
    <w:p w:rsidR="000F5380" w:rsidRDefault="009215FF">
      <w:pPr>
        <w:spacing w:after="0"/>
      </w:pPr>
      <w:r>
        <w:rPr>
          <w:b/>
          <w:color w:val="000000"/>
        </w:rPr>
        <w:t xml:space="preserve">Art. 16 </w:t>
      </w:r>
    </w:p>
    <w:p w:rsidR="000F5380" w:rsidRDefault="009215FF">
      <w:pPr>
        <w:spacing w:after="0"/>
        <w:jc w:val="both"/>
      </w:pPr>
      <w:r>
        <w:rPr>
          <w:color w:val="000000"/>
        </w:rPr>
        <w:t>(1)Metoda de monitorizare simplificată detectează cazurile de neconformitate cu un subset</w:t>
      </w:r>
      <w:r>
        <w:rPr>
          <w:color w:val="000000"/>
        </w:rPr>
        <w:t xml:space="preserve"> al cerinţelor prevăzute în standardele şi specificaţiile tehnice menţionate la art. 5 din OUG nr. </w:t>
      </w:r>
      <w:r>
        <w:rPr>
          <w:color w:val="1B1B1B"/>
        </w:rPr>
        <w:t>112/2018</w:t>
      </w:r>
      <w:r>
        <w:rPr>
          <w:color w:val="000000"/>
        </w:rPr>
        <w:t>.</w:t>
      </w:r>
    </w:p>
    <w:p w:rsidR="000F5380" w:rsidRDefault="009215FF">
      <w:pPr>
        <w:spacing w:before="26" w:after="0"/>
        <w:jc w:val="both"/>
      </w:pPr>
      <w:r>
        <w:rPr>
          <w:color w:val="000000"/>
        </w:rPr>
        <w:t>(2)Metoda de monitorizare simplificată cuprinde teste pentru fiecare dintre cerinţele de perceptibilitate, operabilitate, inteligibilitate şi robus</w:t>
      </w:r>
      <w:r>
        <w:rPr>
          <w:color w:val="000000"/>
        </w:rPr>
        <w:t xml:space="preserve">teţe menţionate la art. 3 din OUG nr. </w:t>
      </w:r>
      <w:r>
        <w:rPr>
          <w:color w:val="1B1B1B"/>
        </w:rPr>
        <w:t>112/2018</w:t>
      </w:r>
      <w:r>
        <w:rPr>
          <w:color w:val="000000"/>
        </w:rPr>
        <w:t>. Cu ajutorul testelor se inspectează site-urile web pentru a detecta neconformităţi.</w:t>
      </w:r>
    </w:p>
    <w:p w:rsidR="000F5380" w:rsidRDefault="009215FF">
      <w:pPr>
        <w:spacing w:before="26" w:after="0"/>
        <w:jc w:val="both"/>
      </w:pPr>
      <w:r>
        <w:rPr>
          <w:color w:val="000000"/>
        </w:rPr>
        <w:t>(3)</w:t>
      </w:r>
      <w:r>
        <w:rPr>
          <w:b/>
          <w:color w:val="000000"/>
        </w:rPr>
        <w:t>Metoda de monitorizare simplificată urmăreşte să acopere, în mod rezonabil, cu ajutorul testelor automate, următoarele ne</w:t>
      </w:r>
      <w:r>
        <w:rPr>
          <w:b/>
          <w:color w:val="000000"/>
        </w:rPr>
        <w:t>voi de accesibilitate ale utilizatorilor:</w:t>
      </w:r>
    </w:p>
    <w:p w:rsidR="000F5380" w:rsidRDefault="009215FF">
      <w:pPr>
        <w:spacing w:after="0"/>
        <w:jc w:val="both"/>
      </w:pPr>
      <w:r>
        <w:rPr>
          <w:color w:val="000000"/>
        </w:rPr>
        <w:t>a)utilizare fără vedere;</w:t>
      </w:r>
    </w:p>
    <w:p w:rsidR="000F5380" w:rsidRDefault="009215FF">
      <w:pPr>
        <w:spacing w:after="0"/>
        <w:jc w:val="both"/>
      </w:pPr>
      <w:r>
        <w:rPr>
          <w:color w:val="000000"/>
        </w:rPr>
        <w:t>b)utilizare cu deficienţe de vedere;</w:t>
      </w:r>
    </w:p>
    <w:p w:rsidR="000F5380" w:rsidRDefault="009215FF">
      <w:pPr>
        <w:spacing w:after="0"/>
        <w:jc w:val="both"/>
      </w:pPr>
      <w:r>
        <w:rPr>
          <w:color w:val="000000"/>
        </w:rPr>
        <w:t>c)utilizare fără percepţia culorilor;</w:t>
      </w:r>
    </w:p>
    <w:p w:rsidR="000F5380" w:rsidRDefault="009215FF">
      <w:pPr>
        <w:spacing w:after="0"/>
        <w:jc w:val="both"/>
      </w:pPr>
      <w:r>
        <w:rPr>
          <w:color w:val="000000"/>
        </w:rPr>
        <w:t>d)utilizare fără auz;</w:t>
      </w:r>
    </w:p>
    <w:p w:rsidR="000F5380" w:rsidRDefault="009215FF">
      <w:pPr>
        <w:spacing w:after="0"/>
        <w:jc w:val="both"/>
      </w:pPr>
      <w:r>
        <w:rPr>
          <w:color w:val="000000"/>
        </w:rPr>
        <w:t>e)utilizare cu deficienţe de auz;</w:t>
      </w:r>
    </w:p>
    <w:p w:rsidR="000F5380" w:rsidRDefault="009215FF">
      <w:pPr>
        <w:spacing w:after="0"/>
        <w:jc w:val="both"/>
      </w:pPr>
      <w:r>
        <w:rPr>
          <w:color w:val="000000"/>
        </w:rPr>
        <w:t>f)utilizare fără capacitate vocală;</w:t>
      </w:r>
    </w:p>
    <w:p w:rsidR="000F5380" w:rsidRDefault="009215FF">
      <w:pPr>
        <w:spacing w:after="0"/>
        <w:jc w:val="both"/>
      </w:pPr>
      <w:r>
        <w:rPr>
          <w:color w:val="000000"/>
        </w:rPr>
        <w:t>g)utilizare cu capacit</w:t>
      </w:r>
      <w:r>
        <w:rPr>
          <w:color w:val="000000"/>
        </w:rPr>
        <w:t>ate de manipulare limitată sau forţă limitată;</w:t>
      </w:r>
    </w:p>
    <w:p w:rsidR="000F5380" w:rsidRDefault="009215FF">
      <w:pPr>
        <w:spacing w:after="0"/>
        <w:jc w:val="both"/>
      </w:pPr>
      <w:r>
        <w:rPr>
          <w:color w:val="000000"/>
        </w:rPr>
        <w:t>h)necesitatea de a reduce la minimum factorii declanşatori ai crizelor în caz de fotosensibilitate;</w:t>
      </w:r>
    </w:p>
    <w:p w:rsidR="000F5380" w:rsidRDefault="009215FF">
      <w:pPr>
        <w:spacing w:after="0"/>
        <w:jc w:val="both"/>
      </w:pPr>
      <w:r>
        <w:rPr>
          <w:color w:val="000000"/>
        </w:rPr>
        <w:t>i)utilizare cu deficienţe cognitive.</w:t>
      </w:r>
    </w:p>
    <w:p w:rsidR="000F5380" w:rsidRDefault="009215FF">
      <w:pPr>
        <w:spacing w:before="26" w:after="0"/>
        <w:jc w:val="both"/>
      </w:pPr>
      <w:r>
        <w:rPr>
          <w:color w:val="000000"/>
        </w:rPr>
        <w:t xml:space="preserve">(4)ADR poate utiliza pentru monitorizarea simplificată şi alte teste </w:t>
      </w:r>
      <w:r>
        <w:rPr>
          <w:color w:val="000000"/>
        </w:rPr>
        <w:t>decât cele automate, după caz.</w:t>
      </w:r>
    </w:p>
    <w:p w:rsidR="000F5380" w:rsidRDefault="000F5380">
      <w:pPr>
        <w:spacing w:after="0"/>
        <w:jc w:val="both"/>
      </w:pPr>
    </w:p>
    <w:p w:rsidR="000F5380" w:rsidRDefault="009215FF">
      <w:pPr>
        <w:spacing w:before="80" w:after="0"/>
        <w:jc w:val="center"/>
      </w:pPr>
      <w:r>
        <w:rPr>
          <w:b/>
          <w:color w:val="000000"/>
        </w:rPr>
        <w:t>SUBCAPITOLUL IV</w:t>
      </w:r>
      <w:r>
        <w:rPr>
          <w:b/>
          <w:color w:val="000000"/>
          <w:vertAlign w:val="superscript"/>
        </w:rPr>
        <w:t>2</w:t>
      </w:r>
      <w:r>
        <w:rPr>
          <w:b/>
          <w:color w:val="000000"/>
        </w:rPr>
        <w:t>:Organismele de inspecţie de tip A</w:t>
      </w:r>
    </w:p>
    <w:p w:rsidR="000F5380" w:rsidRDefault="000F5380">
      <w:pPr>
        <w:spacing w:before="80" w:after="0"/>
        <w:jc w:val="both"/>
      </w:pPr>
    </w:p>
    <w:p w:rsidR="000F5380" w:rsidRDefault="009215FF">
      <w:pPr>
        <w:spacing w:after="0"/>
      </w:pPr>
      <w:r>
        <w:rPr>
          <w:b/>
          <w:color w:val="000000"/>
        </w:rPr>
        <w:t xml:space="preserve">Art. 17 </w:t>
      </w:r>
    </w:p>
    <w:p w:rsidR="000F5380" w:rsidRDefault="009215FF">
      <w:pPr>
        <w:spacing w:after="0"/>
        <w:jc w:val="both"/>
      </w:pPr>
      <w:r>
        <w:rPr>
          <w:color w:val="000000"/>
        </w:rPr>
        <w:t xml:space="preserve">Verificarea conformităţii site-urilor web şi a aplicaţiilor mobile ale organismelor din sectorul public cu cerinţele de accesibilitate prevăzute în art. 5 din OUG nr. </w:t>
      </w:r>
      <w:r>
        <w:rPr>
          <w:color w:val="1B1B1B"/>
        </w:rPr>
        <w:t>112/2018</w:t>
      </w:r>
      <w:r>
        <w:rPr>
          <w:color w:val="000000"/>
        </w:rPr>
        <w:t xml:space="preserve"> se realizează prin inspecţii desfăşurate potrivit dispoziţiilor art. 7 din OUG </w:t>
      </w:r>
      <w:r>
        <w:rPr>
          <w:color w:val="1B1B1B"/>
        </w:rPr>
        <w:t>1</w:t>
      </w:r>
      <w:r>
        <w:rPr>
          <w:color w:val="1B1B1B"/>
        </w:rPr>
        <w:t>12/2018</w:t>
      </w:r>
      <w:r>
        <w:rPr>
          <w:color w:val="000000"/>
        </w:rPr>
        <w:t>, în concordanţă cu standardul EN 301 549 v 3.2.1 sau versiunile ulterioare şi cu ghidurile WCAG.</w:t>
      </w:r>
    </w:p>
    <w:p w:rsidR="000F5380" w:rsidRDefault="000F5380">
      <w:pPr>
        <w:spacing w:before="80" w:after="0"/>
        <w:jc w:val="both"/>
      </w:pPr>
    </w:p>
    <w:p w:rsidR="000F5380" w:rsidRDefault="009215FF">
      <w:pPr>
        <w:spacing w:after="0"/>
      </w:pPr>
      <w:r>
        <w:rPr>
          <w:b/>
          <w:color w:val="000000"/>
        </w:rPr>
        <w:lastRenderedPageBreak/>
        <w:t xml:space="preserve">Art. 18 </w:t>
      </w:r>
    </w:p>
    <w:p w:rsidR="000F5380" w:rsidRDefault="009215FF">
      <w:pPr>
        <w:spacing w:after="0"/>
        <w:jc w:val="both"/>
      </w:pPr>
      <w:r>
        <w:rPr>
          <w:color w:val="000000"/>
        </w:rPr>
        <w:t>(1)Inspecţia pentru evaluarea conformităţii site-urilor web şi a aplicaţiilor mobile cu cerinţele de accesibilitate este realizată de către u</w:t>
      </w:r>
      <w:r>
        <w:rPr>
          <w:color w:val="000000"/>
        </w:rPr>
        <w:t xml:space="preserve">n organism de inspecţie de tip A prevăzut la art. 7 alin. (2) din OUG nr. </w:t>
      </w:r>
      <w:r>
        <w:rPr>
          <w:color w:val="1B1B1B"/>
        </w:rPr>
        <w:t>112/2018</w:t>
      </w:r>
      <w:r>
        <w:rPr>
          <w:color w:val="000000"/>
        </w:rPr>
        <w:t>.</w:t>
      </w:r>
    </w:p>
    <w:p w:rsidR="000F5380" w:rsidRDefault="009215FF">
      <w:pPr>
        <w:spacing w:before="26" w:after="0"/>
        <w:jc w:val="both"/>
      </w:pPr>
      <w:r>
        <w:rPr>
          <w:color w:val="000000"/>
        </w:rPr>
        <w:t>(2)Înscrierea în Lista organismelor de inspecţie de tip A care verifică conformitatea site-urilor web/aplicaţiilor mobile cu cerinţele privind accesibilitatea site-urilor w</w:t>
      </w:r>
      <w:r>
        <w:rPr>
          <w:color w:val="000000"/>
        </w:rPr>
        <w:t xml:space="preserve">eb/aplicaţiilor mobile, denumită în continuare </w:t>
      </w:r>
      <w:r>
        <w:rPr>
          <w:i/>
          <w:color w:val="000000"/>
        </w:rPr>
        <w:t>Lista</w:t>
      </w:r>
      <w:r>
        <w:rPr>
          <w:color w:val="000000"/>
        </w:rPr>
        <w:t>, se face conform procedurii de înscriere prezentate în anexa nr. 2 la prezentele norme.</w:t>
      </w:r>
    </w:p>
    <w:p w:rsidR="000F5380" w:rsidRDefault="009215FF">
      <w:pPr>
        <w:spacing w:before="26" w:after="0"/>
        <w:jc w:val="both"/>
      </w:pPr>
      <w:r>
        <w:rPr>
          <w:color w:val="000000"/>
        </w:rPr>
        <w:t>(3)ADR publică şi gestionează pe pagina sa de internet Lista.</w:t>
      </w:r>
    </w:p>
    <w:p w:rsidR="000F5380" w:rsidRDefault="000F5380">
      <w:pPr>
        <w:spacing w:after="0"/>
        <w:jc w:val="both"/>
      </w:pPr>
    </w:p>
    <w:p w:rsidR="000F5380" w:rsidRDefault="009215FF">
      <w:pPr>
        <w:spacing w:before="80" w:after="0"/>
        <w:jc w:val="center"/>
      </w:pPr>
      <w:r>
        <w:rPr>
          <w:b/>
          <w:color w:val="000000"/>
        </w:rPr>
        <w:t>SUBCAPITOLUL IV</w:t>
      </w:r>
      <w:r>
        <w:rPr>
          <w:b/>
          <w:color w:val="000000"/>
          <w:vertAlign w:val="superscript"/>
        </w:rPr>
        <w:t>3</w:t>
      </w:r>
      <w:r>
        <w:rPr>
          <w:b/>
          <w:color w:val="000000"/>
        </w:rPr>
        <w:t>:Raportul de inspecţie</w:t>
      </w:r>
    </w:p>
    <w:p w:rsidR="000F5380" w:rsidRDefault="000F5380">
      <w:pPr>
        <w:spacing w:before="80" w:after="0"/>
        <w:jc w:val="both"/>
      </w:pPr>
    </w:p>
    <w:p w:rsidR="000F5380" w:rsidRDefault="009215FF">
      <w:pPr>
        <w:spacing w:after="0"/>
      </w:pPr>
      <w:r>
        <w:rPr>
          <w:b/>
          <w:color w:val="000000"/>
        </w:rPr>
        <w:t xml:space="preserve">Art. 19 </w:t>
      </w:r>
    </w:p>
    <w:p w:rsidR="000F5380" w:rsidRDefault="009215FF">
      <w:pPr>
        <w:spacing w:after="0"/>
        <w:jc w:val="both"/>
      </w:pPr>
      <w:r>
        <w:rPr>
          <w:color w:val="000000"/>
        </w:rPr>
        <w:t>(1)</w:t>
      </w:r>
      <w:r>
        <w:rPr>
          <w:color w:val="000000"/>
        </w:rPr>
        <w:t>În vederea întocmirii raportului de inspecţie şi ulterior a completării declaraţiei privind accesibilitatea de către persoana responsabilă cu accesibilitatea site-ului/aplicaţiei mobile, organismul din sectorul public iniţiază procedura de achiziţie, confo</w:t>
      </w:r>
      <w:r>
        <w:rPr>
          <w:color w:val="000000"/>
        </w:rPr>
        <w:t>rm legislaţiei în vigoare, pentru servicii de inspecţie site-uri web şi aplicaţii mobile.</w:t>
      </w:r>
    </w:p>
    <w:p w:rsidR="000F5380" w:rsidRDefault="009215FF">
      <w:pPr>
        <w:spacing w:before="26" w:after="0"/>
        <w:jc w:val="both"/>
      </w:pPr>
      <w:r>
        <w:rPr>
          <w:color w:val="000000"/>
        </w:rPr>
        <w:t>(2)La încheierea inspecţiei, organismul de inspecţie de tip A întocmeşte un raport de inspecţie conform modelului prezentat în anexa nr. 3 la prezentele norme, pe car</w:t>
      </w:r>
      <w:r>
        <w:rPr>
          <w:color w:val="000000"/>
        </w:rPr>
        <w:t>e îl aduce la cunoştinţa reprezentantului legal al organismului din sectorul public.</w:t>
      </w:r>
    </w:p>
    <w:p w:rsidR="000F5380" w:rsidRDefault="009215FF">
      <w:pPr>
        <w:spacing w:before="26" w:after="0"/>
        <w:jc w:val="both"/>
      </w:pPr>
      <w:r>
        <w:rPr>
          <w:color w:val="000000"/>
        </w:rPr>
        <w:t>(3)Raportul de inspecţie poate fi întocmit doar de către organismele de inspecţie de tip A publicate în Listă şi are valabilitate 3 ani, doar dacă în perioada respectivă n</w:t>
      </w:r>
      <w:r>
        <w:rPr>
          <w:color w:val="000000"/>
        </w:rPr>
        <w:t>u au fost efectuate modificări şi declaraţia privind accesibilitatea a fost actualizată corespunzător.</w:t>
      </w:r>
    </w:p>
    <w:p w:rsidR="000F5380" w:rsidRDefault="009215FF">
      <w:pPr>
        <w:spacing w:before="26" w:after="0"/>
        <w:jc w:val="both"/>
      </w:pPr>
      <w:r>
        <w:rPr>
          <w:color w:val="000000"/>
        </w:rPr>
        <w:t xml:space="preserve">(4)Organismul din sectorul public are obligaţia de a notifica organismul de inspecţie de tip A care a întocmit raportul de inspecţie cu privire la orice </w:t>
      </w:r>
      <w:r>
        <w:rPr>
          <w:color w:val="000000"/>
        </w:rPr>
        <w:t>modificare a site-ului web şi a aplicaţiei mobile.</w:t>
      </w:r>
    </w:p>
    <w:p w:rsidR="000F5380" w:rsidRDefault="009215FF">
      <w:pPr>
        <w:spacing w:before="26" w:after="0"/>
        <w:jc w:val="both"/>
      </w:pPr>
      <w:r>
        <w:rPr>
          <w:color w:val="000000"/>
        </w:rPr>
        <w:t>(5)La primirea notificării prevăzute la alin. (4), organismul de inspecţie de tip A are obligaţia de a analiza impactul modificărilor asupra accesibilităţii site-ului web şi aplicaţiei mobile şi de a decid</w:t>
      </w:r>
      <w:r>
        <w:rPr>
          <w:color w:val="000000"/>
        </w:rPr>
        <w:t>e necesitatea întocmirii unui raport de inspecţie suplimentar.</w:t>
      </w:r>
    </w:p>
    <w:p w:rsidR="000F5380" w:rsidRDefault="009215FF">
      <w:pPr>
        <w:spacing w:before="26" w:after="0"/>
        <w:jc w:val="both"/>
      </w:pPr>
      <w:r>
        <w:rPr>
          <w:color w:val="000000"/>
        </w:rPr>
        <w:t>(6)Organismul de inspecţie de tip A are obligaţia de a transmite trimestrial către ADR situaţia notificărilor cu privire la modificările prevăzute la alin. (4).</w:t>
      </w:r>
    </w:p>
    <w:p w:rsidR="000F5380" w:rsidRDefault="009215FF">
      <w:pPr>
        <w:spacing w:before="26" w:after="0"/>
        <w:jc w:val="both"/>
      </w:pPr>
      <w:r>
        <w:rPr>
          <w:color w:val="000000"/>
        </w:rPr>
        <w:t>(7)În timpul inspecţiei, organis</w:t>
      </w:r>
      <w:r>
        <w:rPr>
          <w:color w:val="000000"/>
        </w:rPr>
        <w:t>mul de inspecţie de tip A are obligaţia de a analiza situaţia neconformităţilor identificate, întocmită cu ocazia inspecţiei precedente, precum şi măsurile întreprinse de către organismul din sectorul public pentru rezolvarea acestora.</w:t>
      </w:r>
    </w:p>
    <w:p w:rsidR="000F5380" w:rsidRDefault="009215FF">
      <w:pPr>
        <w:spacing w:before="26" w:after="0"/>
        <w:jc w:val="both"/>
      </w:pPr>
      <w:r>
        <w:rPr>
          <w:color w:val="000000"/>
        </w:rPr>
        <w:t>(8)La solicitarea au</w:t>
      </w:r>
      <w:r>
        <w:rPr>
          <w:color w:val="000000"/>
        </w:rPr>
        <w:t>torităţilor cu atribuţii în domeniu, organismul de inspecţie de tip A, după caz, va pune la dispoziţia acestora toate informaţiile cerute pe care le deţine în legătură cu activitatea de inspecţie a unui/unei site web/aplicaţii mobile. Punerea la dispoziţie</w:t>
      </w:r>
      <w:r>
        <w:rPr>
          <w:color w:val="000000"/>
        </w:rPr>
        <w:t xml:space="preserve"> a acestor informaţii se realizează în conformitate cu dispoziţiile legale în vigoare.</w:t>
      </w:r>
    </w:p>
    <w:p w:rsidR="000F5380" w:rsidRDefault="009215FF">
      <w:pPr>
        <w:spacing w:before="26" w:after="0"/>
        <w:jc w:val="both"/>
      </w:pPr>
      <w:r>
        <w:rPr>
          <w:color w:val="000000"/>
        </w:rPr>
        <w:t>(9)Respectarea prevederilor alin. (8) nu contravine conduitei etice şi profesionale, nu constituie o încălcare a secretului profesional impus prin clauze contractuale sa</w:t>
      </w:r>
      <w:r>
        <w:rPr>
          <w:color w:val="000000"/>
        </w:rPr>
        <w:t>u prin prevederi legale şi nu atrage niciun fel de răspundere asupra persoanei fizice şi/sau juridice în cauză.</w:t>
      </w:r>
    </w:p>
    <w:p w:rsidR="000F5380" w:rsidRDefault="000F5380">
      <w:pPr>
        <w:spacing w:before="80" w:after="0"/>
        <w:jc w:val="both"/>
      </w:pPr>
    </w:p>
    <w:p w:rsidR="000F5380" w:rsidRDefault="009215FF">
      <w:pPr>
        <w:spacing w:after="0"/>
      </w:pPr>
      <w:r>
        <w:rPr>
          <w:b/>
          <w:color w:val="000000"/>
        </w:rPr>
        <w:t xml:space="preserve">Art. 20 </w:t>
      </w:r>
    </w:p>
    <w:p w:rsidR="000F5380" w:rsidRDefault="009215FF">
      <w:pPr>
        <w:spacing w:after="0"/>
        <w:jc w:val="both"/>
      </w:pPr>
      <w:r>
        <w:rPr>
          <w:color w:val="000000"/>
        </w:rPr>
        <w:t>(1)În termen de 6 luni de la publicarea în Monitorul Oficial al României, Partea I, a prezentelor norme, fiecare organism din sectorul</w:t>
      </w:r>
      <w:r>
        <w:rPr>
          <w:color w:val="000000"/>
        </w:rPr>
        <w:t xml:space="preserve"> public are obligaţia să notifice ADR cu privire la stadiul procesului de accesibilizare a site-urilor web şi aplicaţiilor mobile deţinute.</w:t>
      </w:r>
    </w:p>
    <w:p w:rsidR="000F5380" w:rsidRDefault="009215FF">
      <w:pPr>
        <w:spacing w:before="26" w:after="0"/>
        <w:jc w:val="both"/>
      </w:pPr>
      <w:r>
        <w:rPr>
          <w:color w:val="000000"/>
        </w:rPr>
        <w:t>(2)În termen de 18 luni de la publicarea în Monitorul Oficial al României, Partea I, a prezentelor norme, fiecare or</w:t>
      </w:r>
      <w:r>
        <w:rPr>
          <w:color w:val="000000"/>
        </w:rPr>
        <w:t>ganism din sectorul public are obligaţia să deţină un raport de inspecţie pentru fiecare site web/aplicaţie mobilă din administrarea sa, pe care îl va reînnoi în funcţie de valabilitatea acestuia.</w:t>
      </w:r>
    </w:p>
    <w:p w:rsidR="000F5380" w:rsidRDefault="000F5380">
      <w:pPr>
        <w:spacing w:before="80" w:after="0"/>
        <w:jc w:val="both"/>
      </w:pPr>
    </w:p>
    <w:p w:rsidR="000F5380" w:rsidRDefault="009215FF">
      <w:pPr>
        <w:spacing w:after="0"/>
      </w:pPr>
      <w:r>
        <w:rPr>
          <w:b/>
          <w:color w:val="000000"/>
        </w:rPr>
        <w:t xml:space="preserve">Art. 21 </w:t>
      </w:r>
    </w:p>
    <w:p w:rsidR="000F5380" w:rsidRDefault="009215FF">
      <w:pPr>
        <w:spacing w:after="0"/>
        <w:jc w:val="both"/>
      </w:pPr>
      <w:r>
        <w:rPr>
          <w:color w:val="000000"/>
        </w:rPr>
        <w:t xml:space="preserve">(1)În termen de 15 zile calendaristice de la </w:t>
      </w:r>
      <w:r>
        <w:rPr>
          <w:color w:val="000000"/>
        </w:rPr>
        <w:t>întocmirea raportului, dar nu mai târziu de 60 de zile de la finalizarea inspecţiei, organismul de inspecţie de tip A transmite către ADR un exemplar al acestuia, semnat atât de către reprezentantul legal al organismului de inspecţie de tip A, cât şi de că</w:t>
      </w:r>
      <w:r>
        <w:rPr>
          <w:color w:val="000000"/>
        </w:rPr>
        <w:t>tre reprezentantul legal al organismului din sectorul public, lista neconformităţilor şi termenele de rezolvare. Raportul de inspecţie se înregistrează la registratura entităţilor semnatare.</w:t>
      </w:r>
    </w:p>
    <w:p w:rsidR="000F5380" w:rsidRDefault="009215FF">
      <w:pPr>
        <w:spacing w:before="26" w:after="0"/>
        <w:jc w:val="both"/>
      </w:pPr>
      <w:r>
        <w:rPr>
          <w:color w:val="000000"/>
        </w:rPr>
        <w:t>(2)Fiecare organism din sectorul public are obligaţia arhivării r</w:t>
      </w:r>
      <w:r>
        <w:rPr>
          <w:color w:val="000000"/>
        </w:rPr>
        <w:t>aportului de inspecţie, în format fizic sau în format electronic.</w:t>
      </w:r>
    </w:p>
    <w:p w:rsidR="000F5380" w:rsidRDefault="009215FF">
      <w:pPr>
        <w:spacing w:before="26" w:after="0"/>
        <w:jc w:val="both"/>
      </w:pPr>
      <w:r>
        <w:rPr>
          <w:color w:val="000000"/>
        </w:rPr>
        <w:t>(3)În termen de 15 zile calendaristice de la finalizarea inspecţiei, organismul din sectorul public trimite la ADR o notificare privind accesibilitatea site-ului web/aplicaţiei mobile confor</w:t>
      </w:r>
      <w:r>
        <w:rPr>
          <w:color w:val="000000"/>
        </w:rPr>
        <w:t>m modelului din anexa nr. 4 la prezentele norme, împreună cu declaraţia privind accesibilitatea.</w:t>
      </w:r>
    </w:p>
    <w:p w:rsidR="000F5380" w:rsidRDefault="000F5380">
      <w:pPr>
        <w:spacing w:before="80" w:after="0"/>
        <w:jc w:val="both"/>
      </w:pPr>
    </w:p>
    <w:p w:rsidR="000F5380" w:rsidRDefault="009215FF">
      <w:pPr>
        <w:spacing w:after="0"/>
      </w:pPr>
      <w:r>
        <w:rPr>
          <w:b/>
          <w:color w:val="000000"/>
        </w:rPr>
        <w:t xml:space="preserve">Art. 22 </w:t>
      </w:r>
    </w:p>
    <w:p w:rsidR="000F5380" w:rsidRDefault="009215FF">
      <w:pPr>
        <w:spacing w:after="0"/>
        <w:jc w:val="both"/>
      </w:pPr>
      <w:r>
        <w:rPr>
          <w:color w:val="000000"/>
        </w:rPr>
        <w:t xml:space="preserve">(1)În cazul în care se constată neconformităţi privind îndeplinirea cerinţelor de accesibilitate prevăzute în OUG nr. </w:t>
      </w:r>
      <w:r>
        <w:rPr>
          <w:color w:val="1B1B1B"/>
        </w:rPr>
        <w:t>112/2018</w:t>
      </w:r>
      <w:r>
        <w:rPr>
          <w:color w:val="000000"/>
        </w:rPr>
        <w:t xml:space="preserve"> şi standardele utiliza</w:t>
      </w:r>
      <w:r>
        <w:rPr>
          <w:color w:val="000000"/>
        </w:rPr>
        <w:t>te, raportul de inspecţie va cuprinde şi lista detaliată a acestora, semnat atât de către reprezentantul legal al organismului de inspecţie de tip A, cât şi de către reprezentantul legal al organismului din sectorul public.</w:t>
      </w:r>
    </w:p>
    <w:p w:rsidR="000F5380" w:rsidRDefault="009215FF">
      <w:pPr>
        <w:spacing w:before="26" w:after="0"/>
        <w:jc w:val="both"/>
      </w:pPr>
      <w:r>
        <w:rPr>
          <w:color w:val="000000"/>
        </w:rPr>
        <w:t xml:space="preserve">(2)În situaţia în care există </w:t>
      </w:r>
      <w:r>
        <w:rPr>
          <w:color w:val="000000"/>
        </w:rPr>
        <w:t>neconformităţi se consemnează în raportul de inspecţie perioada de supraveghere, dar nu mai târziu de 6 luni, pentru verificarea rezolvării acestora.</w:t>
      </w:r>
    </w:p>
    <w:p w:rsidR="000F5380" w:rsidRDefault="000F5380">
      <w:pPr>
        <w:spacing w:before="80" w:after="0"/>
        <w:jc w:val="both"/>
      </w:pPr>
    </w:p>
    <w:p w:rsidR="000F5380" w:rsidRDefault="009215FF">
      <w:pPr>
        <w:spacing w:after="0"/>
      </w:pPr>
      <w:r>
        <w:rPr>
          <w:b/>
          <w:color w:val="000000"/>
        </w:rPr>
        <w:t xml:space="preserve">Art. 23 </w:t>
      </w:r>
    </w:p>
    <w:p w:rsidR="000F5380" w:rsidRDefault="009215FF">
      <w:pPr>
        <w:spacing w:after="0"/>
        <w:jc w:val="both"/>
      </w:pPr>
      <w:r>
        <w:rPr>
          <w:color w:val="000000"/>
        </w:rPr>
        <w:t>(1)Organismele de inspecţie de tip A au obligaţia să transmită o notificare către ADR cu cel puţ</w:t>
      </w:r>
      <w:r>
        <w:rPr>
          <w:color w:val="000000"/>
        </w:rPr>
        <w:t>in 10 zile înainte de începerea unei inspecţii pentru fiecare organism din sectorul public.</w:t>
      </w:r>
    </w:p>
    <w:p w:rsidR="000F5380" w:rsidRDefault="009215FF">
      <w:pPr>
        <w:spacing w:before="26" w:after="0"/>
        <w:jc w:val="both"/>
      </w:pPr>
      <w:r>
        <w:rPr>
          <w:color w:val="000000"/>
        </w:rPr>
        <w:t>(2)ADR poate verifica derularea procesului de inspecţie atât prin participarea la activitatea de inspecţie, cât şi prin analiza raportului de inspecţie, respectiv a</w:t>
      </w:r>
      <w:r>
        <w:rPr>
          <w:color w:val="000000"/>
        </w:rPr>
        <w:t xml:space="preserve"> documentelor suplimentare solicitate.</w:t>
      </w:r>
    </w:p>
    <w:p w:rsidR="000D2473" w:rsidRDefault="000D2473">
      <w:r>
        <w:br w:type="page"/>
      </w:r>
    </w:p>
    <w:p w:rsidR="000F5380" w:rsidRDefault="000F5380">
      <w:pPr>
        <w:spacing w:after="0"/>
        <w:jc w:val="both"/>
      </w:pPr>
    </w:p>
    <w:p w:rsidR="000F5380" w:rsidRDefault="009215FF">
      <w:pPr>
        <w:spacing w:before="80" w:after="0"/>
        <w:jc w:val="center"/>
      </w:pPr>
      <w:r>
        <w:rPr>
          <w:b/>
          <w:color w:val="000000"/>
        </w:rPr>
        <w:t>CAPITOLUL V:Dispoziţii finale</w:t>
      </w:r>
    </w:p>
    <w:p w:rsidR="000F5380" w:rsidRDefault="000F5380">
      <w:pPr>
        <w:spacing w:before="80" w:after="0"/>
        <w:jc w:val="both"/>
      </w:pPr>
    </w:p>
    <w:p w:rsidR="000F5380" w:rsidRDefault="009215FF">
      <w:pPr>
        <w:spacing w:after="0"/>
      </w:pPr>
      <w:r>
        <w:rPr>
          <w:b/>
          <w:color w:val="000000"/>
        </w:rPr>
        <w:t xml:space="preserve">Art. 24 </w:t>
      </w:r>
    </w:p>
    <w:p w:rsidR="000F5380" w:rsidRDefault="009215FF">
      <w:pPr>
        <w:spacing w:after="0"/>
        <w:jc w:val="both"/>
      </w:pPr>
      <w:r>
        <w:rPr>
          <w:color w:val="000000"/>
        </w:rPr>
        <w:t xml:space="preserve">(1)Măsurile tehnice şi organizatorice întreprinse de către organismele din sectorul public pentru îndeplinirea cerinţelor de accesibilitate a site-urilor web şi a aplicaţiilor </w:t>
      </w:r>
      <w:r>
        <w:rPr>
          <w:color w:val="000000"/>
        </w:rPr>
        <w:t>mobile trebuie să fie în concordanţă cu tehnologia utilizată şi cu riscurile potenţiale.</w:t>
      </w:r>
    </w:p>
    <w:p w:rsidR="000F5380" w:rsidRDefault="009215FF">
      <w:pPr>
        <w:spacing w:before="26" w:after="0"/>
        <w:jc w:val="both"/>
      </w:pPr>
      <w:r>
        <w:rPr>
          <w:color w:val="000000"/>
        </w:rPr>
        <w:t xml:space="preserve">(2)Organismele din sectorul public au obligaţia de a implementa măsuri de securitate informatică, de a monitoriza continuu şi de a evalua anual riscurile operaţionale </w:t>
      </w:r>
      <w:r>
        <w:rPr>
          <w:color w:val="000000"/>
        </w:rPr>
        <w:t>generate de utilizarea sistemelor informatice, aplicaţiilor software şi dispozitivelor aferente prin intermediul cărora se realizează accesibilitatea site-urilor web şi a aplicaţiilor mobile, cu respectarea legislaţiei naţionale şi a reglementărilor comuni</w:t>
      </w:r>
      <w:r>
        <w:rPr>
          <w:color w:val="000000"/>
        </w:rPr>
        <w:t>tare.</w:t>
      </w:r>
    </w:p>
    <w:p w:rsidR="000F5380" w:rsidRDefault="000F5380">
      <w:pPr>
        <w:spacing w:before="80" w:after="0"/>
        <w:jc w:val="both"/>
      </w:pPr>
    </w:p>
    <w:p w:rsidR="000F5380" w:rsidRDefault="009215FF">
      <w:pPr>
        <w:spacing w:after="0"/>
      </w:pPr>
      <w:r>
        <w:rPr>
          <w:b/>
          <w:color w:val="000000"/>
        </w:rPr>
        <w:t xml:space="preserve">Art. 25 </w:t>
      </w:r>
    </w:p>
    <w:p w:rsidR="000F5380" w:rsidRDefault="009215FF">
      <w:pPr>
        <w:spacing w:after="0"/>
        <w:jc w:val="both"/>
      </w:pPr>
      <w:r>
        <w:rPr>
          <w:color w:val="000000"/>
        </w:rPr>
        <w:t>(1)Monitorizarea şi controlul aplicării dispoziţiilor prezentelor norme revin ADR.</w:t>
      </w:r>
    </w:p>
    <w:p w:rsidR="000F5380" w:rsidRDefault="009215FF">
      <w:pPr>
        <w:spacing w:before="26" w:after="0"/>
        <w:jc w:val="both"/>
      </w:pPr>
      <w:r>
        <w:rPr>
          <w:color w:val="000000"/>
        </w:rPr>
        <w:t>(2)</w:t>
      </w:r>
      <w:r>
        <w:rPr>
          <w:b/>
          <w:color w:val="000000"/>
        </w:rPr>
        <w:t>Documentele prevăzute la art. 21, transmise de organismele din sectorul public şi de organismele de inspecţie de tip A către ADR în vederea îndeplinirii a</w:t>
      </w:r>
      <w:r>
        <w:rPr>
          <w:b/>
          <w:color w:val="000000"/>
        </w:rPr>
        <w:t>tribuţiilor prevăzute la alin. (1), trebuie să îndeplinească următoarele cerinţe:</w:t>
      </w:r>
    </w:p>
    <w:p w:rsidR="000F5380" w:rsidRDefault="009215FF">
      <w:pPr>
        <w:spacing w:after="0"/>
        <w:jc w:val="both"/>
      </w:pPr>
      <w:r>
        <w:rPr>
          <w:color w:val="000000"/>
        </w:rPr>
        <w:t>a)să fie redactate în limba română;</w:t>
      </w:r>
    </w:p>
    <w:p w:rsidR="000F5380" w:rsidRDefault="009215FF">
      <w:pPr>
        <w:spacing w:after="0"/>
        <w:jc w:val="both"/>
      </w:pPr>
      <w:r>
        <w:rPr>
          <w:color w:val="000000"/>
        </w:rPr>
        <w:t>b)să fie semnate de către reprezentantul legal al organismului din sectorul public/organismului de inspecţie de tip A, după caz;</w:t>
      </w:r>
    </w:p>
    <w:p w:rsidR="000F5380" w:rsidRDefault="009215FF">
      <w:pPr>
        <w:spacing w:after="0"/>
        <w:jc w:val="both"/>
      </w:pPr>
      <w:r>
        <w:rPr>
          <w:color w:val="000000"/>
        </w:rPr>
        <w:t>c)copiile</w:t>
      </w:r>
      <w:r>
        <w:rPr>
          <w:color w:val="000000"/>
        </w:rPr>
        <w:t xml:space="preserve"> depuse să fie certificate pentru conformitate cu originalul;</w:t>
      </w:r>
    </w:p>
    <w:p w:rsidR="000F5380" w:rsidRDefault="009215FF">
      <w:pPr>
        <w:spacing w:after="0"/>
        <w:jc w:val="both"/>
      </w:pPr>
      <w:r>
        <w:rPr>
          <w:color w:val="000000"/>
        </w:rPr>
        <w:t>d)să fie numerotate şi opisate.</w:t>
      </w:r>
    </w:p>
    <w:p w:rsidR="000F5380" w:rsidRDefault="009215FF">
      <w:pPr>
        <w:spacing w:before="26" w:after="0"/>
        <w:jc w:val="both"/>
      </w:pPr>
      <w:r>
        <w:rPr>
          <w:color w:val="000000"/>
        </w:rPr>
        <w:t>(3)Documentele prevăzute la alin. (2) pot fi transmise în format fizic, semnate olograf şi depuse la registratura ADR, sau în format electronic, semnate cu semnăt</w:t>
      </w:r>
      <w:r>
        <w:rPr>
          <w:color w:val="000000"/>
        </w:rPr>
        <w:t>ură electronică calificată, pe adresa monitorizare.accesibilitateweb@adr.gov.ro.</w:t>
      </w:r>
    </w:p>
    <w:p w:rsidR="000F5380" w:rsidRDefault="000F5380">
      <w:pPr>
        <w:spacing w:before="80" w:after="0"/>
        <w:jc w:val="both"/>
      </w:pPr>
    </w:p>
    <w:p w:rsidR="000F5380" w:rsidRDefault="009215FF">
      <w:pPr>
        <w:spacing w:after="0"/>
      </w:pPr>
      <w:r>
        <w:rPr>
          <w:b/>
          <w:color w:val="000000"/>
        </w:rPr>
        <w:t xml:space="preserve">Art. 26 </w:t>
      </w:r>
    </w:p>
    <w:p w:rsidR="000F5380" w:rsidRDefault="009215FF">
      <w:pPr>
        <w:spacing w:after="0"/>
        <w:jc w:val="both"/>
      </w:pPr>
      <w:r>
        <w:rPr>
          <w:color w:val="000000"/>
        </w:rPr>
        <w:t>În termen de 30 de zile de la publicarea în Monitorul Oficial al României, Partea I, a prezentelor norme, ADR publică pe site-ul propriu Ghidul ADR.</w:t>
      </w:r>
    </w:p>
    <w:p w:rsidR="000F5380" w:rsidRDefault="000F5380">
      <w:pPr>
        <w:spacing w:before="80" w:after="0"/>
        <w:jc w:val="both"/>
      </w:pPr>
    </w:p>
    <w:p w:rsidR="000F5380" w:rsidRDefault="009215FF">
      <w:pPr>
        <w:spacing w:after="0"/>
      </w:pPr>
      <w:r>
        <w:rPr>
          <w:b/>
          <w:color w:val="000000"/>
        </w:rPr>
        <w:t xml:space="preserve">Art. 27 </w:t>
      </w:r>
    </w:p>
    <w:p w:rsidR="000D2473" w:rsidRDefault="009215FF">
      <w:pPr>
        <w:spacing w:after="0"/>
        <w:jc w:val="both"/>
        <w:rPr>
          <w:color w:val="000000"/>
        </w:rPr>
      </w:pPr>
      <w:r>
        <w:rPr>
          <w:color w:val="000000"/>
        </w:rPr>
        <w:t>Anexel</w:t>
      </w:r>
      <w:r>
        <w:rPr>
          <w:color w:val="000000"/>
        </w:rPr>
        <w:t>e nr. 1-4 fac parte integrantă din prezentele norme.</w:t>
      </w:r>
    </w:p>
    <w:p w:rsidR="000D2473" w:rsidRDefault="000D2473">
      <w:pPr>
        <w:rPr>
          <w:color w:val="000000"/>
        </w:rPr>
      </w:pPr>
      <w:r>
        <w:rPr>
          <w:color w:val="000000"/>
        </w:rPr>
        <w:br w:type="page"/>
      </w:r>
    </w:p>
    <w:p w:rsidR="000F5380" w:rsidRDefault="000F5380">
      <w:pPr>
        <w:spacing w:after="0"/>
        <w:jc w:val="both"/>
      </w:pPr>
      <w:bookmarkStart w:id="0" w:name="_GoBack"/>
      <w:bookmarkEnd w:id="0"/>
    </w:p>
    <w:p w:rsidR="000F5380" w:rsidRDefault="000F5380">
      <w:pPr>
        <w:spacing w:after="0"/>
        <w:jc w:val="both"/>
      </w:pPr>
    </w:p>
    <w:p w:rsidR="000F5380" w:rsidRDefault="009215FF">
      <w:pPr>
        <w:spacing w:before="80" w:after="0"/>
        <w:jc w:val="center"/>
      </w:pPr>
      <w:r>
        <w:rPr>
          <w:b/>
          <w:color w:val="000000"/>
        </w:rPr>
        <w:t>ANEXA nr. 1:Model de declaraţie privind accesibilitatea</w:t>
      </w:r>
    </w:p>
    <w:p w:rsidR="000F5380" w:rsidRDefault="009215FF">
      <w:pPr>
        <w:spacing w:before="26" w:after="240"/>
        <w:jc w:val="both"/>
      </w:pPr>
      <w:r>
        <w:rPr>
          <w:b/>
          <w:color w:val="000000"/>
        </w:rPr>
        <w:t>DECLARAŢIE PRIVIND ACCESIBILITATEA</w:t>
      </w:r>
    </w:p>
    <w:p w:rsidR="000F5380" w:rsidRDefault="000F5380">
      <w:pPr>
        <w:spacing w:after="0"/>
        <w:jc w:val="both"/>
      </w:pPr>
    </w:p>
    <w:p w:rsidR="000F5380" w:rsidRDefault="009215FF">
      <w:pPr>
        <w:spacing w:before="80" w:after="0"/>
        <w:jc w:val="center"/>
      </w:pPr>
      <w:r>
        <w:rPr>
          <w:b/>
          <w:color w:val="000000"/>
        </w:rPr>
        <w:t>I.Secţiunea 1: Conţinutul obligatoriu</w:t>
      </w:r>
    </w:p>
    <w:p w:rsidR="000F5380" w:rsidRDefault="009215FF">
      <w:pPr>
        <w:spacing w:before="26" w:after="240"/>
        <w:jc w:val="both"/>
      </w:pPr>
      <w:r>
        <w:rPr>
          <w:color w:val="000000"/>
        </w:rPr>
        <w:t>(denumirea organismului din sectorul public) ...........................</w:t>
      </w:r>
      <w:r>
        <w:rPr>
          <w:color w:val="000000"/>
        </w:rPr>
        <w:t xml:space="preserve">......................... se angajează să asigure accesibilitatea site(-ului/-urilor) său/sale web şi/sau a aplicaţiei(ilor) sale mobile în conformitate cu Ordonanţa de urgenţă a Guvernului nr. </w:t>
      </w:r>
      <w:r>
        <w:rPr>
          <w:color w:val="1B1B1B"/>
        </w:rPr>
        <w:t>112/2018</w:t>
      </w:r>
      <w:r>
        <w:rPr>
          <w:color w:val="000000"/>
        </w:rPr>
        <w:t xml:space="preserve"> privind accesibilitatea site-urilor web şi a aplicaţi</w:t>
      </w:r>
      <w:r>
        <w:rPr>
          <w:color w:val="000000"/>
        </w:rPr>
        <w:t xml:space="preserve">ilor mobile ale organismelor din sectorul public, aprobată prin Legea nr. </w:t>
      </w:r>
      <w:r>
        <w:rPr>
          <w:color w:val="1B1B1B"/>
        </w:rPr>
        <w:t>90/2019</w:t>
      </w:r>
      <w:r>
        <w:rPr>
          <w:color w:val="000000"/>
        </w:rPr>
        <w:t xml:space="preserve"> (OUG nr. 112/2018).</w:t>
      </w:r>
    </w:p>
    <w:p w:rsidR="000F5380" w:rsidRDefault="009215FF">
      <w:pPr>
        <w:spacing w:before="26" w:after="240"/>
        <w:jc w:val="both"/>
      </w:pPr>
      <w:r>
        <w:rPr>
          <w:color w:val="000000"/>
        </w:rPr>
        <w:t>Prezenta declaraţie privind accesibilitatea este valabilă pentru ......................................................</w:t>
      </w:r>
      <w:r>
        <w:rPr>
          <w:color w:val="000000"/>
          <w:vertAlign w:val="superscript"/>
        </w:rPr>
        <w:t>1</w:t>
      </w:r>
    </w:p>
    <w:p w:rsidR="000F5380" w:rsidRDefault="009215FF">
      <w:pPr>
        <w:spacing w:before="26" w:after="240"/>
        <w:jc w:val="both"/>
      </w:pPr>
      <w:r>
        <w:rPr>
          <w:color w:val="000000"/>
        </w:rPr>
        <w:t>_______</w:t>
      </w:r>
    </w:p>
    <w:p w:rsidR="000F5380" w:rsidRDefault="009215FF">
      <w:pPr>
        <w:spacing w:before="26" w:after="240"/>
        <w:jc w:val="both"/>
      </w:pPr>
      <w:r>
        <w:rPr>
          <w:color w:val="000000"/>
          <w:vertAlign w:val="superscript"/>
        </w:rPr>
        <w:t>1</w:t>
      </w:r>
      <w:r>
        <w:rPr>
          <w:color w:val="000000"/>
        </w:rPr>
        <w:t>Se introduc(e) site-ul(-</w:t>
      </w:r>
      <w:r>
        <w:rPr>
          <w:color w:val="000000"/>
        </w:rPr>
        <w:t>rile) web/aplicaţia mobilă la care se referă declaraţia, după caz.</w:t>
      </w:r>
    </w:p>
    <w:p w:rsidR="000F5380" w:rsidRDefault="009215FF">
      <w:pPr>
        <w:spacing w:before="26" w:after="240"/>
        <w:jc w:val="both"/>
      </w:pPr>
      <w:r>
        <w:rPr>
          <w:color w:val="000000"/>
        </w:rPr>
        <w:t xml:space="preserve">Pentru aplicaţiile mobile se includ informaţii privind versiunea şi data prevăzute de anexa la Decizia de punere în aplicare (UE) </w:t>
      </w:r>
      <w:r>
        <w:rPr>
          <w:color w:val="1B1B1B"/>
        </w:rPr>
        <w:t>2018/1.523</w:t>
      </w:r>
      <w:r>
        <w:rPr>
          <w:color w:val="000000"/>
        </w:rPr>
        <w:t xml:space="preserve"> a Comisiei din 11 octombrie 2018 de stabilire a </w:t>
      </w:r>
      <w:r>
        <w:rPr>
          <w:color w:val="000000"/>
        </w:rPr>
        <w:t xml:space="preserve">unui model de declaraţie privind accesibilitatea în conformitate cu Directiva (UE) </w:t>
      </w:r>
      <w:r>
        <w:rPr>
          <w:color w:val="1B1B1B"/>
        </w:rPr>
        <w:t>2016/2.102</w:t>
      </w:r>
      <w:r>
        <w:rPr>
          <w:color w:val="000000"/>
        </w:rPr>
        <w:t xml:space="preserve"> a Parlamentului European şi a Consiliului privind accesibilitatea site-urilor web şi a aplicaţiilor mobile ale organismelor din sectorul public.</w:t>
      </w:r>
    </w:p>
    <w:p w:rsidR="000F5380" w:rsidRDefault="009215FF">
      <w:pPr>
        <w:spacing w:before="26" w:after="240"/>
        <w:jc w:val="both"/>
      </w:pPr>
      <w:r>
        <w:rPr>
          <w:color w:val="000000"/>
        </w:rPr>
        <w:t>Situaţia conformi</w:t>
      </w:r>
      <w:r>
        <w:rPr>
          <w:color w:val="000000"/>
        </w:rPr>
        <w:t>tăţii</w:t>
      </w:r>
      <w:r>
        <w:rPr>
          <w:color w:val="000000"/>
          <w:vertAlign w:val="superscript"/>
        </w:rPr>
        <w:t>2</w:t>
      </w:r>
    </w:p>
    <w:p w:rsidR="000F5380" w:rsidRDefault="009215FF">
      <w:pPr>
        <w:spacing w:before="26" w:after="240"/>
        <w:jc w:val="both"/>
      </w:pPr>
      <w:r>
        <w:rPr>
          <w:color w:val="000000"/>
        </w:rPr>
        <w:t>_______</w:t>
      </w:r>
    </w:p>
    <w:p w:rsidR="000F5380" w:rsidRDefault="009215FF">
      <w:pPr>
        <w:spacing w:before="26" w:after="240"/>
        <w:jc w:val="both"/>
      </w:pPr>
      <w:r>
        <w:rPr>
          <w:color w:val="000000"/>
          <w:vertAlign w:val="superscript"/>
        </w:rPr>
        <w:t>2</w:t>
      </w:r>
      <w:r>
        <w:rPr>
          <w:color w:val="000000"/>
        </w:rPr>
        <w:t>Selectaţi una dintre opţiunile de mai jos, de exemplu lit. a), b) sau c) şi ştergeţi-le pe cele care nu se aplică.</w:t>
      </w:r>
    </w:p>
    <w:p w:rsidR="000F5380" w:rsidRDefault="000F5380">
      <w:pPr>
        <w:spacing w:after="0"/>
        <w:jc w:val="both"/>
      </w:pPr>
    </w:p>
    <w:p w:rsidR="000F5380" w:rsidRDefault="009215FF">
      <w:pPr>
        <w:spacing w:before="80" w:after="0"/>
        <w:jc w:val="center"/>
      </w:pPr>
      <w:r>
        <w:rPr>
          <w:b/>
          <w:color w:val="000000"/>
        </w:rPr>
        <w:t>a)</w:t>
      </w:r>
      <w:r>
        <w:rPr>
          <w:b/>
          <w:color w:val="000000"/>
          <w:vertAlign w:val="superscript"/>
        </w:rPr>
        <w:t>3</w:t>
      </w:r>
      <w:r>
        <w:rPr>
          <w:b/>
          <w:color w:val="000000"/>
        </w:rPr>
        <w:t xml:space="preserve">Acest/Această/Aceste site(-uri) web/aplicaţie(ii) mobilă(e) este (sunt) pe deplin conform/conformă/conforme cu OUG nr. </w:t>
      </w:r>
      <w:r>
        <w:rPr>
          <w:b/>
          <w:color w:val="1B1B1B"/>
        </w:rPr>
        <w:t>112/2018</w:t>
      </w:r>
      <w:r>
        <w:rPr>
          <w:b/>
          <w:color w:val="000000"/>
        </w:rPr>
        <w:t>.</w:t>
      </w:r>
    </w:p>
    <w:p w:rsidR="000F5380" w:rsidRDefault="009215FF">
      <w:pPr>
        <w:spacing w:before="26" w:after="240"/>
        <w:jc w:val="both"/>
      </w:pPr>
      <w:r>
        <w:rPr>
          <w:color w:val="000000"/>
        </w:rPr>
        <w:t>_______</w:t>
      </w:r>
    </w:p>
    <w:p w:rsidR="000F5380" w:rsidRDefault="009215FF">
      <w:pPr>
        <w:spacing w:before="26" w:after="240"/>
        <w:jc w:val="both"/>
      </w:pPr>
      <w:r>
        <w:rPr>
          <w:color w:val="000000"/>
          <w:vertAlign w:val="superscript"/>
        </w:rPr>
        <w:t>3</w:t>
      </w:r>
      <w:r>
        <w:rPr>
          <w:color w:val="000000"/>
        </w:rPr>
        <w:t>Selectaţi lit. a) numai dacă toate cerinţele standardului sau ale specificaţiei tehnice sunt îndeplinite integral, fără excepţii.</w:t>
      </w:r>
    </w:p>
    <w:p w:rsidR="000F5380" w:rsidRDefault="000F5380">
      <w:pPr>
        <w:spacing w:after="0"/>
        <w:jc w:val="both"/>
      </w:pPr>
    </w:p>
    <w:p w:rsidR="000F5380" w:rsidRDefault="009215FF">
      <w:pPr>
        <w:spacing w:before="80" w:after="0"/>
        <w:jc w:val="center"/>
      </w:pPr>
      <w:r>
        <w:rPr>
          <w:b/>
          <w:color w:val="000000"/>
        </w:rPr>
        <w:t>b)</w:t>
      </w:r>
      <w:r>
        <w:rPr>
          <w:b/>
          <w:color w:val="000000"/>
          <w:vertAlign w:val="superscript"/>
        </w:rPr>
        <w:t>4</w:t>
      </w:r>
      <w:r>
        <w:rPr>
          <w:b/>
          <w:color w:val="000000"/>
        </w:rPr>
        <w:t xml:space="preserve">Acest/Această/Aceste site(-uri) web/aplicaţie(ii) mobilă(e) </w:t>
      </w:r>
      <w:r>
        <w:rPr>
          <w:b/>
          <w:color w:val="000000"/>
        </w:rPr>
        <w:t xml:space="preserve">.................................................................... este (sunt) parţial </w:t>
      </w:r>
      <w:r>
        <w:rPr>
          <w:b/>
          <w:color w:val="000000"/>
        </w:rPr>
        <w:lastRenderedPageBreak/>
        <w:t>conform/conformă/conforme</w:t>
      </w:r>
      <w:r>
        <w:rPr>
          <w:b/>
          <w:color w:val="000000"/>
          <w:vertAlign w:val="superscript"/>
        </w:rPr>
        <w:t>5</w:t>
      </w:r>
      <w:r>
        <w:rPr>
          <w:b/>
          <w:color w:val="000000"/>
        </w:rPr>
        <w:t xml:space="preserve"> cu OUG nr. </w:t>
      </w:r>
      <w:r>
        <w:rPr>
          <w:b/>
          <w:color w:val="1B1B1B"/>
        </w:rPr>
        <w:t>112/2018</w:t>
      </w:r>
      <w:r>
        <w:rPr>
          <w:b/>
          <w:color w:val="000000"/>
        </w:rPr>
        <w:t>, ca urmare a neconformităţii (lor) şi/sau exceptărilor menţionate mai jos.</w:t>
      </w:r>
    </w:p>
    <w:p w:rsidR="000F5380" w:rsidRDefault="009215FF">
      <w:pPr>
        <w:spacing w:before="26" w:after="240"/>
        <w:jc w:val="both"/>
      </w:pPr>
      <w:r>
        <w:rPr>
          <w:color w:val="000000"/>
        </w:rPr>
        <w:t>_______</w:t>
      </w:r>
    </w:p>
    <w:p w:rsidR="000F5380" w:rsidRDefault="009215FF">
      <w:pPr>
        <w:spacing w:before="26" w:after="240"/>
        <w:jc w:val="both"/>
      </w:pPr>
      <w:r>
        <w:rPr>
          <w:color w:val="000000"/>
          <w:vertAlign w:val="superscript"/>
        </w:rPr>
        <w:t>4</w:t>
      </w:r>
      <w:r>
        <w:rPr>
          <w:color w:val="000000"/>
        </w:rPr>
        <w:t>Selectaţi lit. b) dacă majoritatea c</w:t>
      </w:r>
      <w:r>
        <w:rPr>
          <w:color w:val="000000"/>
        </w:rPr>
        <w:t>erinţelor standardului sau ale specificaţiei tehnice sunt îndeplinite, cu unele excepţii.</w:t>
      </w:r>
    </w:p>
    <w:p w:rsidR="000F5380" w:rsidRDefault="009215FF">
      <w:pPr>
        <w:spacing w:before="26" w:after="240"/>
        <w:jc w:val="both"/>
      </w:pPr>
      <w:r>
        <w:rPr>
          <w:color w:val="000000"/>
          <w:vertAlign w:val="superscript"/>
        </w:rPr>
        <w:t>5</w:t>
      </w:r>
      <w:r>
        <w:rPr>
          <w:color w:val="000000"/>
        </w:rPr>
        <w:t>Acest lucru înseamnă că site-ul web/aplicaţia mobilă nu este încă pe deplin conform(ă) şi că trebuie luate măsurile necesare pentru a se ajunge la conformitatea depl</w:t>
      </w:r>
      <w:r>
        <w:rPr>
          <w:color w:val="000000"/>
        </w:rPr>
        <w:t>ină.</w:t>
      </w:r>
    </w:p>
    <w:p w:rsidR="000F5380" w:rsidRDefault="009215FF">
      <w:pPr>
        <w:spacing w:before="26" w:after="240"/>
        <w:jc w:val="both"/>
      </w:pPr>
      <w:r>
        <w:rPr>
          <w:color w:val="000000"/>
        </w:rPr>
        <w:t>Neconformităţile şi/sau exceptările sunt ................................................................................................................................</w:t>
      </w:r>
    </w:p>
    <w:p w:rsidR="000F5380" w:rsidRDefault="009215FF">
      <w:pPr>
        <w:spacing w:before="26" w:after="240"/>
        <w:jc w:val="both"/>
      </w:pPr>
      <w:r>
        <w:rPr>
          <w:color w:val="000000"/>
        </w:rPr>
        <w:t>.................................................................................</w:t>
      </w:r>
      <w:r>
        <w:rPr>
          <w:color w:val="000000"/>
        </w:rPr>
        <w:t>..................................................................................................................</w:t>
      </w:r>
    </w:p>
    <w:p w:rsidR="000F5380" w:rsidRDefault="000F5380">
      <w:pPr>
        <w:spacing w:after="0"/>
        <w:jc w:val="both"/>
      </w:pPr>
    </w:p>
    <w:p w:rsidR="000F5380" w:rsidRDefault="009215FF">
      <w:pPr>
        <w:spacing w:before="80" w:after="0"/>
        <w:jc w:val="center"/>
      </w:pPr>
      <w:r>
        <w:rPr>
          <w:b/>
          <w:color w:val="000000"/>
        </w:rPr>
        <w:t>c)</w:t>
      </w:r>
      <w:r>
        <w:rPr>
          <w:b/>
          <w:color w:val="000000"/>
          <w:vertAlign w:val="superscript"/>
        </w:rPr>
        <w:t>6</w:t>
      </w:r>
      <w:r>
        <w:rPr>
          <w:b/>
          <w:color w:val="000000"/>
        </w:rPr>
        <w:t>Acest/Această/Aceste site(-uri) web/aplicaţie(ii) mobilă(e) .............................................................................</w:t>
      </w:r>
      <w:r>
        <w:rPr>
          <w:b/>
          <w:color w:val="000000"/>
        </w:rPr>
        <w:t xml:space="preserve">..................... nu este (sunt) conformă/conforme cu OUG nr. </w:t>
      </w:r>
      <w:r>
        <w:rPr>
          <w:b/>
          <w:color w:val="1B1B1B"/>
        </w:rPr>
        <w:t>112/2018</w:t>
      </w:r>
      <w:r>
        <w:rPr>
          <w:b/>
          <w:color w:val="000000"/>
        </w:rPr>
        <w:t>.</w:t>
      </w:r>
    </w:p>
    <w:p w:rsidR="000F5380" w:rsidRDefault="009215FF">
      <w:pPr>
        <w:spacing w:before="26" w:after="240"/>
        <w:jc w:val="both"/>
      </w:pPr>
      <w:r>
        <w:rPr>
          <w:color w:val="000000"/>
        </w:rPr>
        <w:t>_______</w:t>
      </w:r>
    </w:p>
    <w:p w:rsidR="000F5380" w:rsidRDefault="009215FF">
      <w:pPr>
        <w:spacing w:before="26" w:after="240"/>
        <w:jc w:val="both"/>
      </w:pPr>
      <w:r>
        <w:rPr>
          <w:color w:val="000000"/>
          <w:vertAlign w:val="superscript"/>
        </w:rPr>
        <w:t>6</w:t>
      </w:r>
      <w:r>
        <w:rPr>
          <w:color w:val="000000"/>
        </w:rPr>
        <w:t>Selectaţi lit. c) dacă majoritatea cerinţelor standardului sau specificaţiei tehnice nu sunt îndeplinite.</w:t>
      </w:r>
    </w:p>
    <w:p w:rsidR="000F5380" w:rsidRDefault="009215FF">
      <w:pPr>
        <w:spacing w:before="26" w:after="240"/>
        <w:jc w:val="both"/>
      </w:pPr>
      <w:r>
        <w:rPr>
          <w:color w:val="000000"/>
        </w:rPr>
        <w:t>(Neconformităţile şi/sau exceptările sunt indicate aici: ........</w:t>
      </w:r>
      <w:r>
        <w:rPr>
          <w:color w:val="000000"/>
        </w:rPr>
        <w:t>.................................................................................................)</w:t>
      </w:r>
    </w:p>
    <w:p w:rsidR="000F5380" w:rsidRDefault="009215FF">
      <w:pPr>
        <w:spacing w:before="26" w:after="240"/>
        <w:jc w:val="both"/>
      </w:pPr>
      <w:r>
        <w:rPr>
          <w:color w:val="000000"/>
        </w:rPr>
        <w:t>Conţinutul inaccesibil</w:t>
      </w:r>
      <w:r>
        <w:rPr>
          <w:color w:val="000000"/>
          <w:vertAlign w:val="superscript"/>
        </w:rPr>
        <w:t>7</w:t>
      </w:r>
    </w:p>
    <w:p w:rsidR="000F5380" w:rsidRDefault="009215FF">
      <w:pPr>
        <w:spacing w:before="26" w:after="240"/>
        <w:jc w:val="both"/>
      </w:pPr>
      <w:r>
        <w:rPr>
          <w:color w:val="000000"/>
        </w:rPr>
        <w:t>_______</w:t>
      </w:r>
    </w:p>
    <w:p w:rsidR="000F5380" w:rsidRDefault="009215FF">
      <w:pPr>
        <w:spacing w:before="26" w:after="240"/>
        <w:jc w:val="both"/>
      </w:pPr>
      <w:r>
        <w:rPr>
          <w:color w:val="000000"/>
          <w:vertAlign w:val="superscript"/>
        </w:rPr>
        <w:t>7</w:t>
      </w:r>
      <w:r>
        <w:rPr>
          <w:color w:val="000000"/>
        </w:rPr>
        <w:t>Se poate elimina dacă nu se aplică.</w:t>
      </w:r>
    </w:p>
    <w:p w:rsidR="000F5380" w:rsidRDefault="009215FF">
      <w:pPr>
        <w:spacing w:before="26" w:after="240"/>
        <w:jc w:val="both"/>
      </w:pPr>
      <w:r>
        <w:rPr>
          <w:color w:val="000000"/>
        </w:rPr>
        <w:t>Conţinutul indicat mai jos nu este accesibil din următoarele motive:</w:t>
      </w:r>
    </w:p>
    <w:p w:rsidR="000F5380" w:rsidRDefault="009215FF">
      <w:pPr>
        <w:spacing w:before="26" w:after="240"/>
        <w:jc w:val="both"/>
      </w:pPr>
      <w:r>
        <w:rPr>
          <w:color w:val="000000"/>
        </w:rPr>
        <w:t>- a) neconformitate</w:t>
      </w:r>
      <w:r>
        <w:rPr>
          <w:color w:val="000000"/>
        </w:rPr>
        <w:t xml:space="preserve"> cu OUG nr. </w:t>
      </w:r>
      <w:r>
        <w:rPr>
          <w:color w:val="1B1B1B"/>
        </w:rPr>
        <w:t>112/2018</w:t>
      </w:r>
    </w:p>
    <w:p w:rsidR="000F5380" w:rsidRDefault="009215FF">
      <w:pPr>
        <w:spacing w:before="26" w:after="240"/>
        <w:jc w:val="both"/>
      </w:pPr>
      <w:r>
        <w:rPr>
          <w:color w:val="000000"/>
        </w:rPr>
        <w:t>......................................................................................................................................................................................... (</w:t>
      </w:r>
      <w:r>
        <w:rPr>
          <w:color w:val="000000"/>
          <w:vertAlign w:val="superscript"/>
        </w:rPr>
        <w:t>8</w:t>
      </w:r>
      <w:r>
        <w:rPr>
          <w:color w:val="000000"/>
        </w:rPr>
        <w:t>).</w:t>
      </w:r>
    </w:p>
    <w:p w:rsidR="000F5380" w:rsidRDefault="009215FF">
      <w:pPr>
        <w:spacing w:before="26" w:after="240"/>
        <w:jc w:val="both"/>
      </w:pPr>
      <w:r>
        <w:rPr>
          <w:color w:val="000000"/>
        </w:rPr>
        <w:t>_______</w:t>
      </w:r>
    </w:p>
    <w:p w:rsidR="000F5380" w:rsidRDefault="009215FF">
      <w:pPr>
        <w:spacing w:before="26" w:after="240"/>
        <w:jc w:val="both"/>
      </w:pPr>
      <w:r>
        <w:rPr>
          <w:color w:val="000000"/>
          <w:vertAlign w:val="superscript"/>
        </w:rPr>
        <w:t>8</w:t>
      </w:r>
      <w:r>
        <w:rPr>
          <w:color w:val="000000"/>
        </w:rPr>
        <w:t xml:space="preserve">Indicaţi neconformitatea site-ului </w:t>
      </w:r>
      <w:r>
        <w:rPr>
          <w:color w:val="000000"/>
        </w:rPr>
        <w:t>web/aplicaţiei mobile şi/sau precizaţi care secţiune/conţinut/funcţie nu este conform(ă) încă. Explicaţi în termeni fără caracter tehnic, pe cât posibil, de ce conţinutul nu este accesibil, incluzând referinţe la cerinţele aplicabile ale standardelor relev</w:t>
      </w:r>
      <w:r>
        <w:rPr>
          <w:color w:val="000000"/>
        </w:rPr>
        <w:t xml:space="preserve">ante şi/sau ale specificaţiilor tehnice care nu sunt îndeplinite; de exemplu: </w:t>
      </w:r>
      <w:r>
        <w:rPr>
          <w:color w:val="000000"/>
        </w:rPr>
        <w:lastRenderedPageBreak/>
        <w:t>"Formularul de autentificare pentru aplicaţia de partajare a documentelor nu poate fi utilizat numai cu ajutorul tastaturii [cerinţa nr. XXX (dacă este cazul)]".</w:t>
      </w:r>
    </w:p>
    <w:p w:rsidR="000F5380" w:rsidRDefault="009215FF">
      <w:pPr>
        <w:spacing w:before="26" w:after="240"/>
        <w:jc w:val="both"/>
      </w:pPr>
      <w:r>
        <w:rPr>
          <w:color w:val="000000"/>
        </w:rPr>
        <w:t>- b) sarcină dis</w:t>
      </w:r>
      <w:r>
        <w:rPr>
          <w:color w:val="000000"/>
        </w:rPr>
        <w:t>proporţionată</w:t>
      </w:r>
    </w:p>
    <w:p w:rsidR="000F5380" w:rsidRDefault="009215FF">
      <w:pPr>
        <w:spacing w:before="26" w:after="240"/>
        <w:jc w:val="both"/>
      </w:pPr>
      <w:r>
        <w:rPr>
          <w:color w:val="000000"/>
        </w:rPr>
        <w:t>............................................................................................................................................................................................</w:t>
      </w:r>
      <w:r>
        <w:rPr>
          <w:color w:val="000000"/>
          <w:vertAlign w:val="superscript"/>
        </w:rPr>
        <w:t>9</w:t>
      </w:r>
    </w:p>
    <w:p w:rsidR="000F5380" w:rsidRDefault="009215FF">
      <w:pPr>
        <w:spacing w:before="26" w:after="240"/>
        <w:jc w:val="both"/>
      </w:pPr>
      <w:r>
        <w:rPr>
          <w:color w:val="000000"/>
        </w:rPr>
        <w:t>_______</w:t>
      </w:r>
    </w:p>
    <w:p w:rsidR="000F5380" w:rsidRDefault="009215FF">
      <w:pPr>
        <w:spacing w:before="26" w:after="240"/>
        <w:jc w:val="both"/>
      </w:pPr>
      <w:r>
        <w:rPr>
          <w:color w:val="000000"/>
          <w:vertAlign w:val="superscript"/>
        </w:rPr>
        <w:t>9</w:t>
      </w:r>
      <w:r>
        <w:rPr>
          <w:color w:val="000000"/>
        </w:rPr>
        <w:t>Indicaţi secţiunea/conţinutul/funcţia pentr</w:t>
      </w:r>
      <w:r>
        <w:rPr>
          <w:color w:val="000000"/>
        </w:rPr>
        <w:t xml:space="preserve">u care se invocă temporar derogarea în caz de sarcină disproporţionată, în conformitate cu art. 5 din Directiva (UE) </w:t>
      </w:r>
      <w:r>
        <w:rPr>
          <w:color w:val="1B1B1B"/>
        </w:rPr>
        <w:t>2016/2.102</w:t>
      </w:r>
      <w:r>
        <w:rPr>
          <w:color w:val="000000"/>
        </w:rPr>
        <w:t xml:space="preserve"> a Parlamentului European şi a Consiliului din 26 octombrie 2016 privind accesibilitatea site-urilor web şi a aplicaţiilor mobile</w:t>
      </w:r>
      <w:r>
        <w:rPr>
          <w:color w:val="000000"/>
        </w:rPr>
        <w:t xml:space="preserve"> ale organismelor din sectorul public.</w:t>
      </w:r>
    </w:p>
    <w:p w:rsidR="000F5380" w:rsidRDefault="009215FF">
      <w:pPr>
        <w:spacing w:before="26" w:after="240"/>
        <w:jc w:val="both"/>
      </w:pPr>
      <w:r>
        <w:rPr>
          <w:color w:val="000000"/>
        </w:rPr>
        <w:t>- c) conţinutul nu intră sub incidenţa legislaţiei aplicabile</w:t>
      </w:r>
    </w:p>
    <w:p w:rsidR="000F5380" w:rsidRDefault="009215FF">
      <w:pPr>
        <w:spacing w:before="26" w:after="240"/>
        <w:jc w:val="both"/>
      </w:pPr>
      <w:r>
        <w:rPr>
          <w:color w:val="000000"/>
        </w:rPr>
        <w:t>............................................................................................................................................................................................</w:t>
      </w:r>
      <w:r>
        <w:rPr>
          <w:color w:val="000000"/>
          <w:vertAlign w:val="superscript"/>
        </w:rPr>
        <w:t>10</w:t>
      </w:r>
    </w:p>
    <w:p w:rsidR="000F5380" w:rsidRDefault="009215FF">
      <w:pPr>
        <w:spacing w:before="26" w:after="240"/>
        <w:jc w:val="both"/>
      </w:pPr>
      <w:r>
        <w:rPr>
          <w:color w:val="000000"/>
        </w:rPr>
        <w:t>_______</w:t>
      </w:r>
    </w:p>
    <w:p w:rsidR="000F5380" w:rsidRDefault="009215FF">
      <w:pPr>
        <w:spacing w:before="26" w:after="240"/>
        <w:jc w:val="both"/>
      </w:pPr>
      <w:r>
        <w:rPr>
          <w:color w:val="000000"/>
          <w:vertAlign w:val="superscript"/>
        </w:rPr>
        <w:t>10</w:t>
      </w:r>
      <w:r>
        <w:rPr>
          <w:color w:val="000000"/>
        </w:rPr>
        <w:t>Indicaţi secţiunea/conţinutul/funcţia neaccesibil(ă) ca</w:t>
      </w:r>
      <w:r>
        <w:rPr>
          <w:color w:val="000000"/>
        </w:rPr>
        <w:t>re nu intră sub incidenţa legislaţiei aplicabile. Indicaţi alternative accesibile, dacă este cazul.</w:t>
      </w:r>
    </w:p>
    <w:p w:rsidR="000F5380" w:rsidRDefault="009215FF">
      <w:pPr>
        <w:spacing w:before="26" w:after="240"/>
        <w:jc w:val="both"/>
      </w:pPr>
      <w:r>
        <w:rPr>
          <w:color w:val="000000"/>
        </w:rPr>
        <w:t>Elaborarea prezentei declaraţii privind accesibilitatea</w:t>
      </w:r>
    </w:p>
    <w:p w:rsidR="000F5380" w:rsidRDefault="009215FF">
      <w:pPr>
        <w:spacing w:before="26" w:after="240"/>
        <w:jc w:val="both"/>
      </w:pPr>
      <w:r>
        <w:rPr>
          <w:color w:val="000000"/>
        </w:rPr>
        <w:t>Prezenta declaraţie a fost elaborată la data ......................................................</w:t>
      </w:r>
      <w:r>
        <w:rPr>
          <w:color w:val="000000"/>
          <w:vertAlign w:val="superscript"/>
        </w:rPr>
        <w:t>1</w:t>
      </w:r>
      <w:r>
        <w:rPr>
          <w:color w:val="000000"/>
          <w:vertAlign w:val="superscript"/>
        </w:rPr>
        <w:t>1</w:t>
      </w:r>
    </w:p>
    <w:p w:rsidR="000F5380" w:rsidRDefault="009215FF">
      <w:pPr>
        <w:spacing w:before="26" w:after="240"/>
        <w:jc w:val="both"/>
      </w:pPr>
      <w:r>
        <w:rPr>
          <w:color w:val="000000"/>
        </w:rPr>
        <w:t>_______</w:t>
      </w:r>
    </w:p>
    <w:p w:rsidR="000F5380" w:rsidRDefault="009215FF">
      <w:pPr>
        <w:spacing w:before="26" w:after="240"/>
        <w:jc w:val="both"/>
      </w:pPr>
      <w:r>
        <w:rPr>
          <w:color w:val="000000"/>
          <w:vertAlign w:val="superscript"/>
        </w:rPr>
        <w:t>11</w:t>
      </w:r>
      <w:r>
        <w:rPr>
          <w:color w:val="000000"/>
        </w:rPr>
        <w:t>Introduceţi data primei redactări sau o actualizare ulterioară a declaraţiei privind accesibilitatea în urma unei evaluări a site-urilor web/aplicaţiilor mobile pentru care este valabilă. Se recomandă să se efectueze o evaluare şi să se actuali</w:t>
      </w:r>
      <w:r>
        <w:rPr>
          <w:color w:val="000000"/>
        </w:rPr>
        <w:t>zeze declaraţia după o revizuire substanţială a site-ului web/aplicaţiei mobile.</w:t>
      </w:r>
    </w:p>
    <w:p w:rsidR="000F5380" w:rsidRDefault="009215FF">
      <w:pPr>
        <w:spacing w:before="26" w:after="240"/>
        <w:jc w:val="both"/>
      </w:pPr>
      <w:r>
        <w:rPr>
          <w:color w:val="000000"/>
        </w:rPr>
        <w:t>Declaraţia a fost revizuită ultima dată la ............................................................</w:t>
      </w:r>
      <w:r>
        <w:rPr>
          <w:color w:val="000000"/>
          <w:vertAlign w:val="superscript"/>
        </w:rPr>
        <w:t>12</w:t>
      </w:r>
    </w:p>
    <w:p w:rsidR="000F5380" w:rsidRDefault="009215FF">
      <w:pPr>
        <w:spacing w:before="26" w:after="240"/>
        <w:jc w:val="both"/>
      </w:pPr>
      <w:r>
        <w:rPr>
          <w:color w:val="000000"/>
        </w:rPr>
        <w:t>_______</w:t>
      </w:r>
    </w:p>
    <w:p w:rsidR="000F5380" w:rsidRDefault="009215FF">
      <w:pPr>
        <w:spacing w:before="26" w:after="240"/>
        <w:jc w:val="both"/>
      </w:pPr>
      <w:r>
        <w:rPr>
          <w:color w:val="000000"/>
          <w:vertAlign w:val="superscript"/>
        </w:rPr>
        <w:t>12</w:t>
      </w:r>
      <w:r>
        <w:rPr>
          <w:color w:val="000000"/>
        </w:rPr>
        <w:t>Se introduce data ultimei revizuiri.</w:t>
      </w:r>
    </w:p>
    <w:p w:rsidR="000F5380" w:rsidRDefault="009215FF">
      <w:pPr>
        <w:spacing w:before="26" w:after="240"/>
        <w:jc w:val="both"/>
      </w:pPr>
      <w:r>
        <w:rPr>
          <w:color w:val="000000"/>
        </w:rPr>
        <w:t>Feedback şi date de co</w:t>
      </w:r>
      <w:r>
        <w:rPr>
          <w:color w:val="000000"/>
        </w:rPr>
        <w:t>ntact</w:t>
      </w:r>
      <w:r>
        <w:rPr>
          <w:color w:val="000000"/>
          <w:vertAlign w:val="superscript"/>
        </w:rPr>
        <w:t>13</w:t>
      </w:r>
    </w:p>
    <w:p w:rsidR="000F5380" w:rsidRDefault="009215FF">
      <w:pPr>
        <w:spacing w:before="26" w:after="240"/>
        <w:jc w:val="both"/>
      </w:pPr>
      <w:r>
        <w:rPr>
          <w:color w:val="000000"/>
        </w:rPr>
        <w:t>_______</w:t>
      </w:r>
    </w:p>
    <w:p w:rsidR="000F5380" w:rsidRDefault="009215FF">
      <w:pPr>
        <w:spacing w:before="26" w:after="240"/>
        <w:jc w:val="both"/>
      </w:pPr>
      <w:r>
        <w:rPr>
          <w:color w:val="000000"/>
          <w:vertAlign w:val="superscript"/>
        </w:rPr>
        <w:t>13</w:t>
      </w:r>
      <w:r>
        <w:rPr>
          <w:color w:val="000000"/>
        </w:rPr>
        <w:t xml:space="preserve">Furnizaţi o descriere şi un link către mecanismul de feedback utilizat pentru a notifica organismul din sectorul public cu privire la orice neconformităţi şi pentru a solicita </w:t>
      </w:r>
      <w:r>
        <w:rPr>
          <w:color w:val="000000"/>
        </w:rPr>
        <w:lastRenderedPageBreak/>
        <w:t>informaţiile şi conţinutul excluse din domeniul de aplicare al</w:t>
      </w:r>
      <w:r>
        <w:rPr>
          <w:color w:val="000000"/>
        </w:rPr>
        <w:t xml:space="preserve"> Directivei (UE) </w:t>
      </w:r>
      <w:r>
        <w:rPr>
          <w:color w:val="1B1B1B"/>
        </w:rPr>
        <w:t>2016/2.102</w:t>
      </w:r>
      <w:r>
        <w:rPr>
          <w:color w:val="000000"/>
        </w:rPr>
        <w:t>. Furnizaţi datele de contact ale entităţii (entităţilor)/unităţii (unităţilor)/persoanei (persoanelor) relevante (după caz), responsabile pentru accesibilitatea şi procesarea cererilor transmise prin mecanismul de feedback.</w:t>
      </w:r>
    </w:p>
    <w:p w:rsidR="000F5380" w:rsidRDefault="009215FF">
      <w:pPr>
        <w:spacing w:before="26" w:after="240"/>
        <w:jc w:val="both"/>
      </w:pPr>
      <w:r>
        <w:rPr>
          <w:color w:val="000000"/>
        </w:rPr>
        <w:t>Proc</w:t>
      </w:r>
      <w:r>
        <w:rPr>
          <w:color w:val="000000"/>
        </w:rPr>
        <w:t>edura de asigurare a aplicării</w:t>
      </w:r>
      <w:r>
        <w:rPr>
          <w:color w:val="000000"/>
          <w:vertAlign w:val="superscript"/>
        </w:rPr>
        <w:t>14</w:t>
      </w:r>
    </w:p>
    <w:p w:rsidR="000F5380" w:rsidRDefault="009215FF">
      <w:pPr>
        <w:spacing w:before="26" w:after="240"/>
        <w:jc w:val="both"/>
      </w:pPr>
      <w:r>
        <w:rPr>
          <w:color w:val="000000"/>
        </w:rPr>
        <w:t>_______</w:t>
      </w:r>
    </w:p>
    <w:p w:rsidR="000F5380" w:rsidRDefault="009215FF">
      <w:pPr>
        <w:spacing w:before="26" w:after="240"/>
        <w:jc w:val="both"/>
      </w:pPr>
      <w:r>
        <w:rPr>
          <w:color w:val="000000"/>
          <w:vertAlign w:val="superscript"/>
        </w:rPr>
        <w:t>14</w:t>
      </w:r>
      <w:r>
        <w:rPr>
          <w:color w:val="000000"/>
        </w:rPr>
        <w:t>Furnizaţi o descriere şi un link către procedura de asigurare a aplicării, care se utilizează dacă se primesc răspunsuri nesatisfăcătoare la notificările sau cererile trimise în conformitate cu art. 7 alin. (1) li</w:t>
      </w:r>
      <w:r>
        <w:rPr>
          <w:color w:val="000000"/>
        </w:rPr>
        <w:t xml:space="preserve">t. (b) din Directiva (UE) </w:t>
      </w:r>
      <w:r>
        <w:rPr>
          <w:color w:val="1B1B1B"/>
        </w:rPr>
        <w:t>2016/2.102</w:t>
      </w:r>
      <w:r>
        <w:rPr>
          <w:color w:val="000000"/>
        </w:rPr>
        <w:t>.</w:t>
      </w:r>
    </w:p>
    <w:p w:rsidR="000F5380" w:rsidRDefault="009215FF">
      <w:pPr>
        <w:spacing w:before="26" w:after="240"/>
        <w:jc w:val="both"/>
      </w:pPr>
      <w:r>
        <w:rPr>
          <w:color w:val="000000"/>
        </w:rPr>
        <w:t>Date de contact ale autorităţii competente de aplicare a legii:</w:t>
      </w:r>
    </w:p>
    <w:p w:rsidR="000F5380" w:rsidRDefault="009215FF">
      <w:pPr>
        <w:spacing w:before="26" w:after="240"/>
        <w:jc w:val="both"/>
      </w:pPr>
      <w:r>
        <w:rPr>
          <w:color w:val="000000"/>
        </w:rPr>
        <w:t>Autoritatea pentru Digitalizarea României (ADR), Bd. Libertăţii nr. 14, Bucureşti, sector 5</w:t>
      </w:r>
    </w:p>
    <w:p w:rsidR="000F5380" w:rsidRDefault="009215FF">
      <w:pPr>
        <w:spacing w:before="26" w:after="240"/>
        <w:jc w:val="both"/>
      </w:pPr>
      <w:r>
        <w:rPr>
          <w:color w:val="000000"/>
        </w:rPr>
        <w:t>e-mail: monitorizare.accesibilitateweb@adr.gov.ro</w:t>
      </w:r>
    </w:p>
    <w:p w:rsidR="000F5380" w:rsidRDefault="000F5380">
      <w:pPr>
        <w:spacing w:after="0"/>
        <w:jc w:val="both"/>
      </w:pPr>
    </w:p>
    <w:p w:rsidR="000F5380" w:rsidRDefault="009215FF">
      <w:pPr>
        <w:spacing w:before="80" w:after="0"/>
        <w:jc w:val="center"/>
      </w:pPr>
      <w:r>
        <w:rPr>
          <w:b/>
          <w:color w:val="000000"/>
        </w:rPr>
        <w:t>II.Secţiune</w:t>
      </w:r>
      <w:r>
        <w:rPr>
          <w:b/>
          <w:color w:val="000000"/>
        </w:rPr>
        <w:t>a 2: Conţinutul opţional</w:t>
      </w:r>
    </w:p>
    <w:p w:rsidR="000F5380" w:rsidRDefault="009215FF">
      <w:pPr>
        <w:spacing w:before="26" w:after="240"/>
        <w:jc w:val="both"/>
      </w:pPr>
      <w:r>
        <w:rPr>
          <w:color w:val="000000"/>
        </w:rPr>
        <w:t>Următorul conţinut opţional poate fi inclus în declaraţia privind accesibilitatea, dacă se consideră necesar:</w:t>
      </w:r>
    </w:p>
    <w:p w:rsidR="000F5380" w:rsidRDefault="000F5380">
      <w:pPr>
        <w:spacing w:before="26" w:after="0"/>
        <w:ind w:left="373"/>
        <w:jc w:val="both"/>
      </w:pPr>
    </w:p>
    <w:p w:rsidR="000F5380" w:rsidRDefault="009215FF">
      <w:pPr>
        <w:spacing w:before="80" w:after="0"/>
        <w:ind w:left="373"/>
        <w:jc w:val="center"/>
      </w:pPr>
      <w:r>
        <w:rPr>
          <w:b/>
          <w:color w:val="000000"/>
        </w:rPr>
        <w:t>1.o explicaţie a angajamentului organismului din sectorul public de a asigura accesibilitatea digitală, de exemplu:</w:t>
      </w:r>
    </w:p>
    <w:p w:rsidR="000F5380" w:rsidRDefault="009215FF">
      <w:pPr>
        <w:spacing w:before="26" w:after="240"/>
        <w:ind w:left="373"/>
        <w:jc w:val="both"/>
      </w:pPr>
      <w:r>
        <w:rPr>
          <w:color w:val="000000"/>
        </w:rPr>
        <w:t xml:space="preserve">- </w:t>
      </w:r>
      <w:r>
        <w:rPr>
          <w:color w:val="000000"/>
        </w:rPr>
        <w:t>intenţia sa de a atinge un nivel de accesibilitate mai ridicat decât prevede legea;</w:t>
      </w:r>
    </w:p>
    <w:p w:rsidR="000F5380" w:rsidRDefault="009215FF">
      <w:pPr>
        <w:spacing w:before="26" w:after="240"/>
        <w:ind w:left="373"/>
        <w:jc w:val="both"/>
      </w:pPr>
      <w:r>
        <w:rPr>
          <w:color w:val="000000"/>
        </w:rPr>
        <w:t xml:space="preserve">- măsurile de remediere care vor fi luate în legătură cu conţinutul neaccesibil al site-urilor web şi al aplicaţiilor mobile, inclusiv un calendar pentru punerea în </w:t>
      </w:r>
      <w:r>
        <w:rPr>
          <w:color w:val="000000"/>
        </w:rPr>
        <w:t>aplicare a măsurilor respective;</w:t>
      </w:r>
    </w:p>
    <w:p w:rsidR="000F5380" w:rsidRDefault="009215FF">
      <w:pPr>
        <w:spacing w:before="26" w:after="0"/>
        <w:ind w:left="373"/>
        <w:jc w:val="both"/>
      </w:pPr>
      <w:r>
        <w:rPr>
          <w:color w:val="000000"/>
        </w:rPr>
        <w:t>2.aprobarea oficială (la nivel administrativ sau politic) a declaraţiei privind accesibilitatea;</w:t>
      </w:r>
    </w:p>
    <w:p w:rsidR="000F5380" w:rsidRDefault="009215FF">
      <w:pPr>
        <w:spacing w:before="26" w:after="0"/>
        <w:ind w:left="373"/>
        <w:jc w:val="both"/>
      </w:pPr>
      <w:r>
        <w:rPr>
          <w:color w:val="000000"/>
        </w:rPr>
        <w:t>3.data publicării site-ului web şi/sau a aplicaţiei mobile;</w:t>
      </w:r>
    </w:p>
    <w:p w:rsidR="000F5380" w:rsidRDefault="009215FF">
      <w:pPr>
        <w:spacing w:before="26" w:after="0"/>
        <w:ind w:left="373"/>
        <w:jc w:val="both"/>
      </w:pPr>
      <w:r>
        <w:rPr>
          <w:color w:val="000000"/>
        </w:rPr>
        <w:t>4.data ultimei actualizări a site-ului web şi/sau a aplicaţiei mob</w:t>
      </w:r>
      <w:r>
        <w:rPr>
          <w:color w:val="000000"/>
        </w:rPr>
        <w:t>ile în urma unei reexaminări substanţiale a conţinutului;</w:t>
      </w:r>
    </w:p>
    <w:p w:rsidR="000F5380" w:rsidRDefault="009215FF">
      <w:pPr>
        <w:spacing w:before="26" w:after="0"/>
        <w:ind w:left="373"/>
        <w:jc w:val="both"/>
      </w:pPr>
      <w:r>
        <w:rPr>
          <w:color w:val="000000"/>
        </w:rPr>
        <w:t>5.un link către un raport de evaluare, dacă este disponibil, în special în ceea ce priveşte situaţia conformităţii site-ului web sau a aplicaţiei mobile. Se indică "(a) pe deplin conformă";</w:t>
      </w:r>
    </w:p>
    <w:p w:rsidR="000F5380" w:rsidRDefault="009215FF">
      <w:pPr>
        <w:spacing w:before="26" w:after="0"/>
        <w:ind w:left="373"/>
        <w:jc w:val="both"/>
      </w:pPr>
      <w:r>
        <w:rPr>
          <w:color w:val="000000"/>
        </w:rPr>
        <w:t>6.un num</w:t>
      </w:r>
      <w:r>
        <w:rPr>
          <w:color w:val="000000"/>
        </w:rPr>
        <w:t>ăr de telefon suplimentar de asistenţă pentru persoanele cu handicap şi sprijin pentru utilizatorii tehnologiilor de asistare;</w:t>
      </w:r>
    </w:p>
    <w:p w:rsidR="000F5380" w:rsidRDefault="009215FF">
      <w:pPr>
        <w:spacing w:before="26" w:after="0"/>
        <w:ind w:left="373"/>
        <w:jc w:val="both"/>
      </w:pPr>
      <w:r>
        <w:rPr>
          <w:color w:val="000000"/>
        </w:rPr>
        <w:t>7.orice alt tip de conţinut considerat adecvat.</w:t>
      </w:r>
    </w:p>
    <w:p w:rsidR="000F5380" w:rsidRDefault="000F5380">
      <w:pPr>
        <w:spacing w:after="0"/>
        <w:jc w:val="both"/>
      </w:pPr>
    </w:p>
    <w:p w:rsidR="000F5380" w:rsidRDefault="009215FF">
      <w:pPr>
        <w:spacing w:before="80" w:after="0"/>
        <w:jc w:val="center"/>
      </w:pPr>
      <w:r>
        <w:rPr>
          <w:b/>
          <w:color w:val="000000"/>
        </w:rPr>
        <w:lastRenderedPageBreak/>
        <w:t>ANEXA nr. 2:</w:t>
      </w:r>
    </w:p>
    <w:p w:rsidR="000F5380" w:rsidRDefault="009215FF">
      <w:pPr>
        <w:spacing w:before="26" w:after="240"/>
        <w:jc w:val="both"/>
      </w:pPr>
      <w:r>
        <w:rPr>
          <w:color w:val="1B1B1B"/>
        </w:rPr>
        <w:t xml:space="preserve">PROCEDURĂ privind înscrierea organismelor de inspecţie de tip A în </w:t>
      </w:r>
      <w:r>
        <w:rPr>
          <w:color w:val="1B1B1B"/>
        </w:rPr>
        <w:t>Lista organismelor de inspecţie de tip A care verifică îndeplinirea cerinţelor de accesibilitate a site-urilor web/aplicaţiilor mobile</w:t>
      </w:r>
    </w:p>
    <w:p w:rsidR="000F5380" w:rsidRDefault="000F5380">
      <w:pPr>
        <w:spacing w:after="0"/>
        <w:jc w:val="both"/>
      </w:pPr>
    </w:p>
    <w:p w:rsidR="000F5380" w:rsidRDefault="009215FF">
      <w:pPr>
        <w:spacing w:before="80" w:after="0"/>
        <w:jc w:val="center"/>
      </w:pPr>
      <w:r>
        <w:rPr>
          <w:b/>
          <w:color w:val="000000"/>
        </w:rPr>
        <w:t>ANEXA nr. 3:RAPORT DE INSPECŢIE</w:t>
      </w:r>
    </w:p>
    <w:p w:rsidR="000F5380" w:rsidRDefault="009215FF">
      <w:pPr>
        <w:spacing w:before="26" w:after="240"/>
        <w:jc w:val="both"/>
      </w:pPr>
      <w:r>
        <w:rPr>
          <w:color w:val="000000"/>
        </w:rPr>
        <w:t>Nr. ...................... din data de ..............................</w:t>
      </w:r>
    </w:p>
    <w:p w:rsidR="000F5380" w:rsidRDefault="009215FF">
      <w:pPr>
        <w:spacing w:before="26" w:after="240"/>
        <w:jc w:val="both"/>
      </w:pPr>
      <w:r>
        <w:rPr>
          <w:color w:val="000000"/>
        </w:rPr>
        <w:t>Organismul din sec</w:t>
      </w:r>
      <w:r>
        <w:rPr>
          <w:color w:val="000000"/>
        </w:rPr>
        <w:t>torul public: ...................................................</w:t>
      </w:r>
    </w:p>
    <w:p w:rsidR="000F5380" w:rsidRDefault="009215FF">
      <w:pPr>
        <w:spacing w:before="26" w:after="240"/>
        <w:jc w:val="both"/>
      </w:pPr>
      <w:r>
        <w:rPr>
          <w:color w:val="000000"/>
        </w:rPr>
        <w:t>Organismul de inspecţie de tip A emitent: ..............................................</w:t>
      </w:r>
    </w:p>
    <w:p w:rsidR="000F5380" w:rsidRDefault="009215FF">
      <w:pPr>
        <w:spacing w:before="26" w:after="240"/>
        <w:jc w:val="both"/>
      </w:pPr>
      <w:r>
        <w:rPr>
          <w:color w:val="000000"/>
        </w:rPr>
        <w:t>Autoritatea de monitorizare: Autoritatea pentru Digitalizarea României</w:t>
      </w:r>
    </w:p>
    <w:p w:rsidR="000F5380" w:rsidRDefault="009215FF">
      <w:pPr>
        <w:spacing w:before="26" w:after="240"/>
        <w:jc w:val="both"/>
      </w:pPr>
      <w:r>
        <w:rPr>
          <w:color w:val="000000"/>
        </w:rPr>
        <w:t>- Secţiunea I: Raport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6"/>
        <w:gridCol w:w="3600"/>
        <w:gridCol w:w="377"/>
        <w:gridCol w:w="4399"/>
      </w:tblGrid>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0F5380" w:rsidRDefault="009215FF">
            <w:pPr>
              <w:spacing w:before="25" w:after="0"/>
              <w:jc w:val="both"/>
            </w:pPr>
            <w:r>
              <w:rPr>
                <w:color w:val="000000"/>
              </w:rPr>
              <w:t>Nr. crt.</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0F5380" w:rsidRDefault="009215FF">
            <w:pPr>
              <w:spacing w:before="25" w:after="0"/>
              <w:jc w:val="both"/>
            </w:pPr>
            <w:r>
              <w:rPr>
                <w:color w:val="000000"/>
              </w:rPr>
              <w:t>Capitol</w:t>
            </w:r>
          </w:p>
        </w:tc>
        <w:tc>
          <w:tcPr>
            <w:tcW w:w="8064" w:type="dxa"/>
            <w:gridSpan w:val="2"/>
            <w:tcBorders>
              <w:bottom w:val="single" w:sz="8" w:space="0" w:color="000000"/>
              <w:right w:val="single" w:sz="8" w:space="0" w:color="000000"/>
            </w:tcBorders>
            <w:tcMar>
              <w:top w:w="15" w:type="dxa"/>
              <w:left w:w="15" w:type="dxa"/>
              <w:bottom w:w="15" w:type="dxa"/>
              <w:right w:w="15" w:type="dxa"/>
            </w:tcMar>
            <w:vAlign w:val="center"/>
          </w:tcPr>
          <w:p w:rsidR="000F5380" w:rsidRDefault="009215FF">
            <w:pPr>
              <w:spacing w:before="25" w:after="0"/>
              <w:jc w:val="both"/>
            </w:pPr>
            <w:r>
              <w:rPr>
                <w:color w:val="000000"/>
              </w:rPr>
              <w:t>Observaţii</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1.</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Titlul raportului</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 xml:space="preserve">Raport de inspecţie privind modul de îndeplinire a cerinţelor de accesibilitate a site-ului web/aplicaţiei mobile în raport cu Ordonanţa de urgenţă a Guvernului nr. </w:t>
            </w:r>
            <w:r>
              <w:rPr>
                <w:color w:val="1B1B1B"/>
              </w:rPr>
              <w:t>112/2018</w:t>
            </w:r>
            <w:r>
              <w:rPr>
                <w:color w:val="000000"/>
              </w:rPr>
              <w:t xml:space="preserve"> privind accesibilitatea site-urilor web şi a aplicaţiilor mobile ale organismelor din sectorul public, aprobată prin Legea nr. </w:t>
            </w:r>
            <w:r>
              <w:rPr>
                <w:color w:val="1B1B1B"/>
              </w:rPr>
              <w:t>90/2019</w:t>
            </w:r>
            <w:r>
              <w:rPr>
                <w:color w:val="000000"/>
              </w:rPr>
              <w:t xml:space="preserve"> (</w:t>
            </w:r>
            <w:r>
              <w:rPr>
                <w:i/>
                <w:color w:val="000000"/>
              </w:rPr>
              <w:t>OUG nr. 112/2018</w:t>
            </w:r>
            <w:r>
              <w:rPr>
                <w:color w:val="000000"/>
              </w:rPr>
              <w:t>), şi Normele de monitorizare a conformităţii site-urilor web şi a aplicaţiilor mobile cu cerinţele pri</w:t>
            </w:r>
            <w:r>
              <w:rPr>
                <w:color w:val="000000"/>
              </w:rPr>
              <w:t xml:space="preserve">vind accesibilitatea, aprobate prin Decizia preşedintelui Autorităţii pentru Digitalizarea României nr. </w:t>
            </w:r>
            <w:r>
              <w:rPr>
                <w:color w:val="1B1B1B"/>
              </w:rPr>
              <w:t>815/2022</w:t>
            </w:r>
            <w:r>
              <w:rPr>
                <w:color w:val="000000"/>
              </w:rPr>
              <w:t xml:space="preserve"> (denumite în continuare </w:t>
            </w:r>
            <w:r>
              <w:rPr>
                <w:i/>
                <w:color w:val="000000"/>
              </w:rPr>
              <w:t>Normele</w:t>
            </w:r>
            <w:r>
              <w:rPr>
                <w:color w:val="000000"/>
              </w:rPr>
              <w:t>)</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2.</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Destinatarii raportului şi orice restricţii privind conţinutul şi circulaţia raportului</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 xml:space="preserve">Reprezentantul </w:t>
            </w:r>
            <w:r>
              <w:rPr>
                <w:color w:val="000000"/>
              </w:rPr>
              <w:t>legal al organismului din sectorul public</w:t>
            </w:r>
          </w:p>
          <w:p w:rsidR="000F5380" w:rsidRDefault="009215FF">
            <w:pPr>
              <w:spacing w:before="25" w:after="0"/>
              <w:jc w:val="both"/>
            </w:pPr>
            <w:r>
              <w:rPr>
                <w:color w:val="000000"/>
              </w:rPr>
              <w:t>Responsabilul cu accesibilitatea din organismul din sectorul public</w:t>
            </w:r>
          </w:p>
          <w:p w:rsidR="000F5380" w:rsidRDefault="009215FF">
            <w:pPr>
              <w:spacing w:before="25" w:after="0"/>
              <w:jc w:val="both"/>
            </w:pPr>
            <w:r>
              <w:rPr>
                <w:color w:val="000000"/>
              </w:rPr>
              <w:t>Autoritatea pentru Digitalizarea României</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3.</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Paragraf introductiv</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Identificarea organismului din sectorul public (denumire//CUI/adresă) Identific</w:t>
            </w:r>
            <w:r>
              <w:rPr>
                <w:color w:val="000000"/>
              </w:rPr>
              <w:t>area site-ului web/aplicaţiei mobile (menţionarea adresei web) supus(e) activităţii de inspecţie</w:t>
            </w:r>
          </w:p>
          <w:p w:rsidR="000F5380" w:rsidRDefault="009215FF">
            <w:pPr>
              <w:spacing w:before="25" w:after="0"/>
              <w:jc w:val="both"/>
            </w:pPr>
            <w:r>
              <w:rPr>
                <w:color w:val="000000"/>
              </w:rPr>
              <w:t xml:space="preserve">Includerea afirmaţiei că inspecţia a avut în vedere verificarea îndeplinirii cerinţelor de </w:t>
            </w:r>
            <w:r>
              <w:rPr>
                <w:color w:val="000000"/>
              </w:rPr>
              <w:lastRenderedPageBreak/>
              <w:t xml:space="preserve">accesibilitate prevăzute la art. 3 din OUG nr. </w:t>
            </w:r>
            <w:r>
              <w:rPr>
                <w:color w:val="1B1B1B"/>
              </w:rPr>
              <w:t>112/2018</w:t>
            </w:r>
          </w:p>
          <w:p w:rsidR="000F5380" w:rsidRDefault="009215FF">
            <w:pPr>
              <w:spacing w:before="25" w:after="0"/>
              <w:jc w:val="both"/>
            </w:pPr>
            <w:r>
              <w:rPr>
                <w:color w:val="000000"/>
              </w:rPr>
              <w:t>Includerea a</w:t>
            </w:r>
            <w:r>
              <w:rPr>
                <w:color w:val="000000"/>
              </w:rPr>
              <w:t>firmaţiei că declaraţia de accesibilitate este în concordanţă cu măsurile de accesibilitate luate pentru site-ul web/aplicaţia mobilă</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Responsabil cu accesibilitatea din cadrul organismului din sectorul public</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Nume şi prenume</w:t>
            </w:r>
          </w:p>
          <w:p w:rsidR="000F5380" w:rsidRDefault="009215FF">
            <w:pPr>
              <w:spacing w:before="25" w:after="0"/>
              <w:jc w:val="both"/>
            </w:pPr>
            <w:r>
              <w:rPr>
                <w:color w:val="000000"/>
              </w:rPr>
              <w:t xml:space="preserve">Date de contact: e-mail şi </w:t>
            </w:r>
            <w:r>
              <w:rPr>
                <w:color w:val="000000"/>
              </w:rPr>
              <w:t>telefon</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Declaraţia privind accesibilitatea</w:t>
            </w:r>
          </w:p>
          <w:p w:rsidR="000F5380" w:rsidRDefault="009215FF">
            <w:pPr>
              <w:spacing w:before="25" w:after="0"/>
              <w:jc w:val="both"/>
            </w:pPr>
            <w:r>
              <w:rPr>
                <w:color w:val="000000"/>
              </w:rPr>
              <w:t>versiune ..... din data .........</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Menţiuni referitoare la declaraţia privind accesibilitatea: verificare, corespondenţa cu modelul prezentat în normele de monitorizare, corespondenţa cu măsurile luate pentru acc</w:t>
            </w:r>
            <w:r>
              <w:rPr>
                <w:color w:val="000000"/>
              </w:rPr>
              <w:t>esibilitatea site-ului, publicare la secţiunea "Accesibilitate"</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4.</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Asumarea responsabilităţii conducerii entităţii privind inspecţia efectuată</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Conform Normelor</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5.</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Responsabilitatea organismului de inspecţie de tip A</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Raportul de inspecţie va include cel p</w:t>
            </w:r>
            <w:r>
              <w:rPr>
                <w:color w:val="000000"/>
              </w:rPr>
              <w:t>uţin afirmaţiile:</w:t>
            </w:r>
          </w:p>
          <w:p w:rsidR="000F5380" w:rsidRDefault="009215FF">
            <w:pPr>
              <w:spacing w:before="25" w:after="0"/>
              <w:jc w:val="both"/>
            </w:pPr>
            <w:r>
              <w:rPr>
                <w:color w:val="000000"/>
              </w:rPr>
              <w:t>- că "este responsabilitatea organismului de inspecţie de tip A să exprime o opinie cu privire la conformitatea sistemelor informatice cu prevederile Normelor";</w:t>
            </w:r>
          </w:p>
          <w:p w:rsidR="000F5380" w:rsidRDefault="009215FF">
            <w:pPr>
              <w:spacing w:before="25" w:after="0"/>
              <w:jc w:val="both"/>
            </w:pPr>
            <w:r>
              <w:rPr>
                <w:color w:val="000000"/>
              </w:rPr>
              <w:t xml:space="preserve">- că "raportul de inspecţie a fost elaborat în conformitate cu standardul de </w:t>
            </w:r>
            <w:r>
              <w:rPr>
                <w:color w:val="000000"/>
              </w:rPr>
              <w:t>accesibilitate utilizat, respectiv................. (menţionarea acestuia)". Identificarea metodelor şi procedurilor utilizate (documentelor de referinţă menţionate la art. 3 din Norme)</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6.</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Datele de identificare ale coordonatorului echipei de inspecţie/in</w:t>
            </w:r>
            <w:r>
              <w:rPr>
                <w:color w:val="000000"/>
              </w:rPr>
              <w:t>spectorului persoană fizică certificată</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Numele, prenumele, telefon, adresa de e-mail şi adresa unde îşi desfăşoară activitatea</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7.</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Semnătura coordonatorului echipei de inspecţie şi semnătura reprezentantului legal al organismului de inspecţie de tip A/semn</w:t>
            </w:r>
            <w:r>
              <w:rPr>
                <w:color w:val="000000"/>
              </w:rPr>
              <w:t>ătura inspectorului persoană fizică certificată</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Semnătura coordonatorului certificat al echipei de inspecţie/inspectorului persoană fizică certificată</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8.</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Obiectivele activităţii de inspecţie, perioada desfăşurării inspecţiei</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lastRenderedPageBreak/>
              <w:t>9.</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 xml:space="preserve">Sediul desfăşurării </w:t>
            </w:r>
            <w:r>
              <w:rPr>
                <w:color w:val="000000"/>
              </w:rPr>
              <w:t>activităţii de inspecţie, data întocmirii raportului de inspecţie</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Adresa sediului unde a avut loc activitatea de inspecţie, data întocmirii raportului de inspecţie</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10.</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Descrierea activităţii de inspecţie</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Metode şi proceduri de inspecţie</w:t>
            </w:r>
          </w:p>
          <w:p w:rsidR="000F5380" w:rsidRDefault="009215FF">
            <w:pPr>
              <w:spacing w:before="25" w:after="0"/>
              <w:jc w:val="both"/>
            </w:pPr>
            <w:r>
              <w:rPr>
                <w:color w:val="000000"/>
              </w:rPr>
              <w:t>Verificarea dacă s</w:t>
            </w:r>
            <w:r>
              <w:rPr>
                <w:color w:val="000000"/>
              </w:rPr>
              <w:t>ite-ul web/aplicaţia mobilă satisface toate cerinţele prevăzute de standardul SR EN 301 549 v3.2.1/2021</w:t>
            </w:r>
          </w:p>
          <w:p w:rsidR="000F5380" w:rsidRDefault="009215FF">
            <w:pPr>
              <w:spacing w:before="25" w:after="0"/>
              <w:jc w:val="both"/>
            </w:pPr>
            <w:r>
              <w:rPr>
                <w:color w:val="000000"/>
              </w:rPr>
              <w:t>Verificarea respectării condiţiilor minime necesare pentru monitorizarea aprofundată stabilită de Comisia Europeană în Decizia de punere în aplicare (UE</w:t>
            </w:r>
            <w:r>
              <w:rPr>
                <w:color w:val="000000"/>
              </w:rPr>
              <w:t xml:space="preserve">) </w:t>
            </w:r>
            <w:r>
              <w:rPr>
                <w:color w:val="1B1B1B"/>
              </w:rPr>
              <w:t>2018/1.524</w:t>
            </w:r>
            <w:r>
              <w:rPr>
                <w:color w:val="000000"/>
              </w:rPr>
              <w:t xml:space="preserve"> a Comisiei din 11 octombrie 2018 de stabilire a unei metodologii de monitorizare şi a dispoziţiilor privind raportarea de către statele membre în conformitate cu Directiva (UE) </w:t>
            </w:r>
            <w:r>
              <w:rPr>
                <w:color w:val="1B1B1B"/>
              </w:rPr>
              <w:t>2016/2.102</w:t>
            </w:r>
            <w:r>
              <w:rPr>
                <w:color w:val="000000"/>
              </w:rPr>
              <w:t xml:space="preserve"> a Parlamentului European şi a Consiliului privind acces</w:t>
            </w:r>
            <w:r>
              <w:rPr>
                <w:color w:val="000000"/>
              </w:rPr>
              <w:t>ibilitatea site-urilor web şi a aplicaţiilor mobile ale organismelor din sectorul public - se verifică cel puţin următoarele pagini şi documente, în măsura în care acestea există:</w:t>
            </w:r>
          </w:p>
          <w:p w:rsidR="000F5380" w:rsidRDefault="009215FF">
            <w:pPr>
              <w:spacing w:before="25" w:after="0"/>
              <w:jc w:val="both"/>
            </w:pPr>
            <w:r>
              <w:rPr>
                <w:color w:val="000000"/>
              </w:rPr>
              <w:t xml:space="preserve">a) pagina principală, pagina de autentificare a utilizatorului, pagina care </w:t>
            </w:r>
            <w:r>
              <w:rPr>
                <w:color w:val="000000"/>
              </w:rPr>
              <w:t>conţine harta site-ului, pagina de contact, pagina de ajutor şi pagina cu informaţii juridice;</w:t>
            </w:r>
          </w:p>
          <w:p w:rsidR="000F5380" w:rsidRDefault="009215FF">
            <w:pPr>
              <w:spacing w:before="25" w:after="0"/>
              <w:jc w:val="both"/>
            </w:pPr>
            <w:r>
              <w:rPr>
                <w:color w:val="000000"/>
              </w:rPr>
              <w:t>b) cel puţin o pagină relevantă pentru fiecare tip de serviciu furnizat de site-ul web sau de aplicaţia mobilă şi pentru orice alte utilizări primare prevăzute a</w:t>
            </w:r>
            <w:r>
              <w:rPr>
                <w:color w:val="000000"/>
              </w:rPr>
              <w:t>le acestora, inclusiv pentru funcţia de căutare;</w:t>
            </w:r>
          </w:p>
          <w:p w:rsidR="000F5380" w:rsidRDefault="009215FF">
            <w:pPr>
              <w:spacing w:before="25" w:after="0"/>
              <w:jc w:val="both"/>
            </w:pPr>
            <w:r>
              <w:rPr>
                <w:color w:val="000000"/>
              </w:rPr>
              <w:t>c) paginile care conţin declaraţia sau politica de accesibilitate şi paginile care conţin mecanismul de feedback;</w:t>
            </w:r>
          </w:p>
          <w:p w:rsidR="000F5380" w:rsidRDefault="009215FF">
            <w:pPr>
              <w:spacing w:before="25" w:after="0"/>
              <w:jc w:val="both"/>
            </w:pPr>
            <w:r>
              <w:rPr>
                <w:color w:val="000000"/>
              </w:rPr>
              <w:t>d) paginile cu aspect substanţial distinct sau care prezintă un alt tip de conţinut;</w:t>
            </w:r>
          </w:p>
          <w:p w:rsidR="000F5380" w:rsidRDefault="009215FF">
            <w:pPr>
              <w:spacing w:before="25" w:after="0"/>
              <w:jc w:val="both"/>
            </w:pPr>
            <w:r>
              <w:rPr>
                <w:color w:val="000000"/>
              </w:rPr>
              <w:t>e) cel p</w:t>
            </w:r>
            <w:r>
              <w:rPr>
                <w:color w:val="000000"/>
              </w:rPr>
              <w:t>uţin un document relevant care poate fi descărcat, după caz, pentru fiecare tip de serviciu furnizat de site-ul web sau de aplicaţia mobilă şi pentru orice alte utilizări primare prevăzute ale acestora;</w:t>
            </w:r>
          </w:p>
          <w:p w:rsidR="000F5380" w:rsidRDefault="009215FF">
            <w:pPr>
              <w:spacing w:before="25" w:after="0"/>
              <w:jc w:val="both"/>
            </w:pPr>
            <w:r>
              <w:rPr>
                <w:color w:val="000000"/>
              </w:rPr>
              <w:t>f) orice altă pagină considerată relevantă de către o</w:t>
            </w:r>
            <w:r>
              <w:rPr>
                <w:color w:val="000000"/>
              </w:rPr>
              <w:t>rganismul de inspecţie de tip A;</w:t>
            </w:r>
          </w:p>
          <w:p w:rsidR="000F5380" w:rsidRDefault="009215FF">
            <w:pPr>
              <w:spacing w:before="25" w:after="0"/>
              <w:jc w:val="both"/>
            </w:pPr>
            <w:r>
              <w:rPr>
                <w:color w:val="000000"/>
              </w:rPr>
              <w:t xml:space="preserve">g) capturi de ecran şi/sau linkuri ale paginilor </w:t>
            </w:r>
            <w:r>
              <w:rPr>
                <w:color w:val="000000"/>
              </w:rPr>
              <w:lastRenderedPageBreak/>
              <w:t>selectate aleatoriu, care reprezintă cel puţin 10% din eşantionul stabilit la lit. a)-f).</w:t>
            </w:r>
          </w:p>
          <w:p w:rsidR="000F5380" w:rsidRDefault="009215FF">
            <w:pPr>
              <w:spacing w:before="25" w:after="0"/>
              <w:jc w:val="both"/>
            </w:pPr>
            <w:r>
              <w:rPr>
                <w:color w:val="000000"/>
              </w:rPr>
              <w:t xml:space="preserve">Dacă una dintre paginile din eşantionul selectat anterior include o etapă a unui </w:t>
            </w:r>
            <w:r>
              <w:rPr>
                <w:color w:val="000000"/>
              </w:rPr>
              <w:t>proces, se verifică toate etapele procesului, urmând cel puţin secvenţa implicită pentru finalizarea procesului. O pagină a unui proces nu poate fi inclusă în eşantion fără ca toate celelalte să fie incluse.</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lastRenderedPageBreak/>
              <w:t>11.</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Determinarea conformităţii</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 Completarea an</w:t>
            </w:r>
            <w:r>
              <w:rPr>
                <w:color w:val="000000"/>
              </w:rPr>
              <w:t xml:space="preserve">exei care face parte integrantă din prezentul raport de inspecţie din care să reiasă conformitatea cu cerinţele OUG nr. </w:t>
            </w:r>
            <w:r>
              <w:rPr>
                <w:color w:val="1B1B1B"/>
              </w:rPr>
              <w:t>112/2018</w:t>
            </w:r>
            <w:r>
              <w:rPr>
                <w:color w:val="000000"/>
              </w:rPr>
              <w:t>, Normelor şi ale standardului armonizat</w:t>
            </w:r>
          </w:p>
          <w:p w:rsidR="000F5380" w:rsidRDefault="009215FF">
            <w:pPr>
              <w:spacing w:before="25" w:after="0"/>
              <w:jc w:val="both"/>
            </w:pPr>
            <w:r>
              <w:rPr>
                <w:color w:val="000000"/>
              </w:rPr>
              <w:t>- Detaliile instrumentelor utilizate şi ale verificărilor efectuate pentru stabilirea c</w:t>
            </w:r>
            <w:r>
              <w:rPr>
                <w:color w:val="000000"/>
              </w:rPr>
              <w:t xml:space="preserve">onformităţii cu cerinţele OUG nr. </w:t>
            </w:r>
            <w:r>
              <w:rPr>
                <w:color w:val="1B1B1B"/>
              </w:rPr>
              <w:t>112/2018</w:t>
            </w:r>
            <w:r>
              <w:rPr>
                <w:color w:val="000000"/>
              </w:rPr>
              <w:t>, Normelor şi ale standardului armonizat</w:t>
            </w:r>
          </w:p>
          <w:p w:rsidR="000F5380" w:rsidRDefault="009215FF">
            <w:pPr>
              <w:spacing w:before="25" w:after="0"/>
              <w:jc w:val="both"/>
            </w:pPr>
            <w:r>
              <w:rPr>
                <w:color w:val="000000"/>
              </w:rPr>
              <w:t>- Precizarea faptului dacă s-a recurs sau nu la teste de utilizabilitate</w:t>
            </w:r>
          </w:p>
          <w:p w:rsidR="000F5380" w:rsidRDefault="009215FF">
            <w:pPr>
              <w:spacing w:before="25" w:after="0"/>
              <w:jc w:val="both"/>
            </w:pPr>
            <w:r>
              <w:rPr>
                <w:color w:val="000000"/>
              </w:rPr>
              <w:t>- O declaraţie de conformitate a site-ului web sau a aplicaţiei mobile</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12.</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 xml:space="preserve">Nivel de conformitate </w:t>
            </w:r>
            <w:r>
              <w:rPr>
                <w:color w:val="000000"/>
              </w:rPr>
              <w:t>stabilit (nivel A, nivel AA, nivel AAA) în conformitate cu precizările din standardul armonizat şi din WCAG 2.0, WCAG 2.1.</w:t>
            </w:r>
          </w:p>
          <w:p w:rsidR="000F5380" w:rsidRDefault="009215FF">
            <w:pPr>
              <w:spacing w:before="25" w:after="0"/>
              <w:jc w:val="both"/>
            </w:pPr>
            <w:r>
              <w:rPr>
                <w:color w:val="000000"/>
              </w:rPr>
              <w:t>NOTĂ:</w:t>
            </w:r>
          </w:p>
          <w:p w:rsidR="000F5380" w:rsidRDefault="009215FF">
            <w:pPr>
              <w:spacing w:before="25" w:after="0"/>
              <w:jc w:val="both"/>
            </w:pPr>
            <w:r>
              <w:rPr>
                <w:color w:val="000000"/>
              </w:rPr>
              <w:t>Pentru conformitatea nivelului A (nivelul minim de conformitate), site-ul web/aplicaţia mobilă satisface toate criteriile de su</w:t>
            </w:r>
            <w:r>
              <w:rPr>
                <w:color w:val="000000"/>
              </w:rPr>
              <w:t>cces de nivel A sau este furnizată o versiune alternativă conformă. Pentru conformitatea cu nivelul AA, pagina web îndeplineşte toate criteriile de succes de nivel A şi nivel AA sau este furnizată o versiune alternativă conformă cu nivelul AA. Pentru confo</w:t>
            </w:r>
            <w:r>
              <w:rPr>
                <w:color w:val="000000"/>
              </w:rPr>
              <w:t xml:space="preserve">rmitatea cu nivelul AAA, pagina web îndeplineşte toate criteriile de succes de nivel A, nivel AA şi nivel AAA sau este furnizată </w:t>
            </w:r>
            <w:r>
              <w:rPr>
                <w:color w:val="000000"/>
              </w:rPr>
              <w:lastRenderedPageBreak/>
              <w:t>o versiune alternativă conformă cu nivelul AAA.</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lastRenderedPageBreak/>
              <w:t>Stabilirea nivelului de conformitate</w:t>
            </w:r>
          </w:p>
          <w:p w:rsidR="000F5380" w:rsidRDefault="009215FF">
            <w:pPr>
              <w:spacing w:before="25" w:after="0"/>
              <w:jc w:val="both"/>
            </w:pPr>
            <w:r>
              <w:rPr>
                <w:color w:val="000000"/>
              </w:rPr>
              <w:t>Site-ul web/Aplicaţia mobilă .......... ar</w:t>
            </w:r>
            <w:r>
              <w:rPr>
                <w:color w:val="000000"/>
              </w:rPr>
              <w:t>e nivel de conformitate (A, AA, AAA) ........... .</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lastRenderedPageBreak/>
              <w:t>13.</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Referiri cu privire la implementarea planului de acţiune, după caz</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Verificarea modului de implementare a măsurilor şi respectării termenelor asumate prin raportul de inspecţie anterior</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14.</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 xml:space="preserve">Lista </w:t>
            </w:r>
            <w:r>
              <w:rPr>
                <w:color w:val="000000"/>
              </w:rPr>
              <w:t>neconformităţilor, termenele de rezolvarea a acestora, precum şi planul de acţiune</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La raportul de inspecţie se anexează lista neconformităţilor cu privire la îndeplinirea cerinţelor de accesibilitate şi termenele de rezolvare a acestora.</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15.</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Verificarea m</w:t>
            </w:r>
            <w:r>
              <w:rPr>
                <w:color w:val="000000"/>
              </w:rPr>
              <w:t>odului de rezolvare a neconformităţilor constatate</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Se specifică data/perioada la care se va verifica modul de rezolvare a neconformităţilor constatate.</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16.</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Rezultatele inspecţiei</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Constatări şi concluzii</w:t>
            </w:r>
          </w:p>
        </w:tc>
      </w:tr>
      <w:tr w:rsidR="000F5380">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17.</w:t>
            </w:r>
          </w:p>
        </w:tc>
        <w:tc>
          <w:tcPr>
            <w:tcW w:w="54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 xml:space="preserve">Referiri cu privire la modul de efectuare a </w:t>
            </w:r>
            <w:r>
              <w:rPr>
                <w:color w:val="000000"/>
              </w:rPr>
              <w:t>inspecţiei privind accesibilitatea site-ului web/aplicaţiei mobile şi riscurile operaţionale generate de utilizarea sistemelor informatice importante</w:t>
            </w:r>
          </w:p>
        </w:tc>
        <w:tc>
          <w:tcPr>
            <w:tcW w:w="8064" w:type="dxa"/>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Opinie cu privire la plauzibilitatea metodologiei/tehnicilor utilizate, precum şi asupra măsurilor de cont</w:t>
            </w:r>
            <w:r>
              <w:rPr>
                <w:color w:val="000000"/>
              </w:rPr>
              <w:t>rol implementate în vederea gestionării riscurilor operaţionale identificate.</w:t>
            </w:r>
          </w:p>
        </w:tc>
      </w:tr>
      <w:tr w:rsidR="000F5380">
        <w:trPr>
          <w:trHeight w:val="45"/>
          <w:tblCellSpacing w:w="0" w:type="auto"/>
        </w:trPr>
        <w:tc>
          <w:tcPr>
            <w:tcW w:w="7200" w:type="dxa"/>
            <w:gridSpan w:val="3"/>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Întocmit</w:t>
            </w:r>
          </w:p>
          <w:p w:rsidR="000F5380" w:rsidRDefault="009215FF">
            <w:pPr>
              <w:spacing w:before="25" w:after="0"/>
              <w:jc w:val="both"/>
            </w:pPr>
            <w:r>
              <w:rPr>
                <w:color w:val="000000"/>
              </w:rPr>
              <w:t>Organism de Inspecţie de tip A</w:t>
            </w:r>
          </w:p>
          <w:p w:rsidR="000F5380" w:rsidRDefault="009215FF">
            <w:pPr>
              <w:spacing w:before="25" w:after="0"/>
              <w:jc w:val="both"/>
            </w:pPr>
            <w:r>
              <w:rPr>
                <w:color w:val="000000"/>
              </w:rPr>
              <w:t>.................................</w:t>
            </w:r>
          </w:p>
        </w:tc>
        <w:tc>
          <w:tcPr>
            <w:tcW w:w="720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jc w:val="both"/>
            </w:pPr>
            <w:r>
              <w:rPr>
                <w:color w:val="000000"/>
              </w:rPr>
              <w:t>Semnătura</w:t>
            </w:r>
          </w:p>
          <w:p w:rsidR="000F5380" w:rsidRDefault="009215FF">
            <w:pPr>
              <w:spacing w:before="25" w:after="0"/>
              <w:jc w:val="both"/>
            </w:pPr>
            <w:r>
              <w:rPr>
                <w:color w:val="000000"/>
              </w:rPr>
              <w:t>reprezentantului legal al organismului din sectorul public</w:t>
            </w:r>
          </w:p>
          <w:p w:rsidR="000F5380" w:rsidRDefault="009215FF">
            <w:pPr>
              <w:spacing w:before="25" w:after="0"/>
              <w:jc w:val="both"/>
            </w:pPr>
            <w:r>
              <w:rPr>
                <w:color w:val="000000"/>
              </w:rPr>
              <w:t>..................................</w:t>
            </w:r>
            <w:r>
              <w:rPr>
                <w:color w:val="000000"/>
              </w:rPr>
              <w:t>...</w:t>
            </w:r>
          </w:p>
        </w:tc>
      </w:tr>
    </w:tbl>
    <w:p w:rsidR="000F5380" w:rsidRDefault="000F5380">
      <w:pPr>
        <w:spacing w:after="0"/>
        <w:jc w:val="both"/>
      </w:pPr>
    </w:p>
    <w:p w:rsidR="000F5380" w:rsidRDefault="009215FF">
      <w:pPr>
        <w:spacing w:before="80" w:after="0"/>
        <w:jc w:val="center"/>
      </w:pPr>
      <w:r>
        <w:rPr>
          <w:b/>
          <w:color w:val="000000"/>
        </w:rPr>
        <w:t>ANEXA nr. 3</w:t>
      </w:r>
      <w:r>
        <w:rPr>
          <w:b/>
          <w:color w:val="000000"/>
          <w:vertAlign w:val="superscript"/>
        </w:rPr>
        <w:t>1</w:t>
      </w:r>
      <w:r>
        <w:rPr>
          <w:b/>
          <w:color w:val="000000"/>
        </w:rPr>
        <w:t>:Anexa la raportul de inspecţie</w:t>
      </w:r>
    </w:p>
    <w:p w:rsidR="000F5380" w:rsidRDefault="000F5380">
      <w:pPr>
        <w:spacing w:before="26" w:after="0"/>
        <w:ind w:left="373"/>
        <w:jc w:val="both"/>
      </w:pPr>
    </w:p>
    <w:p w:rsidR="000F5380" w:rsidRDefault="009215FF">
      <w:pPr>
        <w:spacing w:before="80" w:after="0"/>
        <w:ind w:left="373"/>
        <w:jc w:val="center"/>
      </w:pPr>
      <w:r>
        <w:rPr>
          <w:b/>
          <w:color w:val="000000"/>
        </w:rPr>
        <w:t>1.Criterii minimale de verificat - site-uri web</w:t>
      </w:r>
    </w:p>
    <w:p w:rsidR="000F5380" w:rsidRDefault="000F5380">
      <w:pPr>
        <w:spacing w:before="26" w:after="0"/>
        <w:ind w:left="373"/>
        <w:jc w:val="both"/>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3"/>
        <w:gridCol w:w="1710"/>
        <w:gridCol w:w="1685"/>
        <w:gridCol w:w="938"/>
        <w:gridCol w:w="1149"/>
        <w:gridCol w:w="1025"/>
        <w:gridCol w:w="950"/>
        <w:gridCol w:w="1062"/>
      </w:tblGrid>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Nr.</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Conform</w:t>
            </w:r>
          </w:p>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Neconform</w:t>
            </w:r>
          </w:p>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Termen şi metoda de remediere</w:t>
            </w:r>
          </w:p>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Detaliere</w:t>
            </w:r>
          </w:p>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Observaţii</w:t>
            </w:r>
          </w:p>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1. </w:t>
            </w:r>
            <w:r>
              <w:rPr>
                <w:b/>
                <w:color w:val="000000"/>
              </w:rPr>
              <w:t>Perceptibilitatea</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1.1 Alternative la text</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3</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1.1.1 Conţinut non-text</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1.2 Conţinut media cu dimensiune temporală</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1.2.1 Doar audio şi doar video (preînregistrat)</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1.2.2 Subtitrări (preînregistrate)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1.2.3 Descriere audio sau alternativă media (preînregistrată)</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1.2.4 Subtitrări (în timp real)</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9</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1.2.5 Descriere audio (preînregistrată)</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10</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1.2.6 Limba </w:t>
            </w:r>
            <w:r>
              <w:rPr>
                <w:color w:val="000000"/>
              </w:rPr>
              <w:t>semnelor (preînregistrat)</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11</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1.2.7 Descriere audio extinsă (preînregistrată)</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12</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1.2.8 Alternativ media (preînregistrat)</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13</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1.2.9 Numai audio (în direct)</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14</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Ghid 1.3 </w:t>
            </w:r>
            <w:r>
              <w:rPr>
                <w:color w:val="000000"/>
              </w:rPr>
              <w:t>Adaptare</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15</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1.3.1 Informaţii şi relaţii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16</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1.3.2 Secvenţă semnificativă</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17</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1.3.3 Caracteristici senzoriale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18</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1.3.4 Orientare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19</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w:t>
            </w:r>
            <w:r>
              <w:rPr>
                <w:color w:val="000000"/>
              </w:rPr>
              <w:t>de succes 1.3.5 Identificarea scopului intrării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20</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1.3.6 Identificarea scopului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21</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1.4 Distingere</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22</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1.4.1 Utilizarea culorii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23</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w:t>
            </w:r>
            <w:r>
              <w:rPr>
                <w:color w:val="000000"/>
              </w:rPr>
              <w:lastRenderedPageBreak/>
              <w:t>succes 1.4.2 Controlul audio</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24</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1.4.3 Contrast (minim)</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25</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1.4.4 Redimensionarea textului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26</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1.4.5 Imagini cu text</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27</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1.4.6 Contrast (îmbunătăţit)</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28</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1.4.7 Audio</w:t>
            </w:r>
            <w:r>
              <w:rPr>
                <w:color w:val="000000"/>
              </w:rPr>
              <w:t xml:space="preserve"> de fundal scăzut sau lipsă</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29</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1.4.8 Prezentare vizuală</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30</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1.4.9 Imagini de text (fără excepţie)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31</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1.4.10 Reformatare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32</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1.4.11 Contrastul dintre </w:t>
            </w:r>
            <w:r>
              <w:rPr>
                <w:color w:val="000000"/>
              </w:rPr>
              <w:t>elementele non-text</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33</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1.4.12 </w:t>
            </w:r>
            <w:r>
              <w:rPr>
                <w:color w:val="000000"/>
              </w:rPr>
              <w:lastRenderedPageBreak/>
              <w:t>Spaţierea textului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34</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1.4.13 Focalizarea conţinutului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35</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2. </w:t>
            </w:r>
            <w:r>
              <w:rPr>
                <w:b/>
                <w:color w:val="000000"/>
              </w:rPr>
              <w:t>Operabilitatea</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36</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2.1 Accesibil la tastatură</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37</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2.1.1 Tastatură</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38</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2.1.2 Fără capcană pentru tastatură</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39</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2.1.3 Tastatură (fără excepţie)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40</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2.1.4 Comenzi rapide de la cheile de caractere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41</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Linia directoare 2.2 Suficient timp</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42</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2.2.1 Temporizare ajustabilă</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43</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2.2.2 Pauză, oprire, ascundere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44</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2.2.3 Fără </w:t>
            </w:r>
            <w:r>
              <w:rPr>
                <w:color w:val="000000"/>
              </w:rPr>
              <w:lastRenderedPageBreak/>
              <w:t>sincronizare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45</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2.2.4 Întreruperi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46</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2.2.5 </w:t>
            </w:r>
            <w:r>
              <w:rPr>
                <w:color w:val="000000"/>
              </w:rPr>
              <w:t>Reautentificare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47</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2.2.6 Limita de timp</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48</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2.3 Convulsii şi reacţii fizice</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49</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2.3.1 Trei clipiri sau sub prag</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50</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2.3.2 Trei clipiri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51</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w:t>
            </w:r>
            <w:r>
              <w:rPr>
                <w:color w:val="000000"/>
              </w:rPr>
              <w:t>2.3.3 Animaţie din interacţiuni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52</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2.4 Navigabil</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53</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2.4.1 Ocolirea blocurilor de conţinut</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54</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2.4.2 Pagina intitulată</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55</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2.4.3 Ordinea focalizării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56</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2.4.4 </w:t>
            </w:r>
            <w:r>
              <w:rPr>
                <w:color w:val="000000"/>
              </w:rPr>
              <w:lastRenderedPageBreak/>
              <w:t>Scopul legăturii (în context)</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57</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2.4.5 Mai multe moduri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58</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2.4.6 Titluri şi etichete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59</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2.4.7 Focus vizibil</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60</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2.4.8 </w:t>
            </w:r>
            <w:r>
              <w:rPr>
                <w:color w:val="000000"/>
              </w:rPr>
              <w:t>Locaţia</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61</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2.4.9 Scopul legăturii (numai legătura)</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62</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2.4.10 Titluri secţiuni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63</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2.5 Modalităţi de intrare</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64</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2.5.1 Gesturi cu cursor</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65</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w:t>
            </w:r>
            <w:r>
              <w:rPr>
                <w:color w:val="000000"/>
              </w:rPr>
              <w:t xml:space="preserve"> 2.5.2 Anularea indicatorului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66</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2.5.3 Etichetă în nume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67</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2.5.4 </w:t>
            </w:r>
            <w:r>
              <w:rPr>
                <w:color w:val="000000"/>
              </w:rPr>
              <w:lastRenderedPageBreak/>
              <w:t>Acţionarea mişcării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68</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2.5.5 Dimensiunea ţintei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69</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2.5.6 Mecanisme de intrare </w:t>
            </w:r>
            <w:r>
              <w:rPr>
                <w:color w:val="000000"/>
              </w:rPr>
              <w:t>concurente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70</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3. </w:t>
            </w:r>
            <w:r>
              <w:rPr>
                <w:b/>
                <w:color w:val="000000"/>
              </w:rPr>
              <w:t>Inteligibilitatea</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71</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3.1 Lizibil</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72</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3.1.1 Limbajul software-ului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73</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3.1.1.2 Limba software-ului (funcţionalitate închisă)</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74</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3.2 Previzibil</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75</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3.2.1 Focalizare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76</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3.2.2 Intrare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77</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3.2.3 Navigare consecventă</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78</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3.2.4 Identificare consecventă</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79</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3.3 Asistenţă la intrare</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80</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3.3.1 Identificarea erorilor</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81</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3.3.2 Etichete sau instrucţiuni</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82</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3.3.3 Sugestie de eroare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83</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3.3.4 Prevenirea erorilor (juridice, financiare, de date)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84</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4. </w:t>
            </w:r>
            <w:r>
              <w:rPr>
                <w:b/>
                <w:color w:val="000000"/>
              </w:rPr>
              <w:t>Robusteţea</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85</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4.1 Compatibil</w:t>
            </w:r>
          </w:p>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86</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4.1.1 Analizare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87</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4.1.2 Nume, rol, valoare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93"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88</w:t>
            </w:r>
          </w:p>
        </w:tc>
        <w:tc>
          <w:tcPr>
            <w:tcW w:w="307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330"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4.1.3 Mesaje de stare</w:t>
            </w:r>
          </w:p>
        </w:tc>
        <w:tc>
          <w:tcPr>
            <w:tcW w:w="1411"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52"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13"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bl>
    <w:p w:rsidR="000F5380" w:rsidRDefault="000F5380">
      <w:pPr>
        <w:spacing w:before="26" w:after="0"/>
        <w:ind w:left="373"/>
        <w:jc w:val="both"/>
      </w:pPr>
    </w:p>
    <w:p w:rsidR="000F5380" w:rsidRDefault="009215FF">
      <w:pPr>
        <w:spacing w:before="80" w:after="0"/>
        <w:ind w:left="373"/>
        <w:jc w:val="center"/>
      </w:pPr>
      <w:r>
        <w:rPr>
          <w:b/>
          <w:color w:val="000000"/>
        </w:rPr>
        <w:t>2.Criterii minimale de verificat - aplicaţii</w:t>
      </w:r>
      <w:r>
        <w:rPr>
          <w:b/>
          <w:color w:val="000000"/>
        </w:rPr>
        <w:t xml:space="preserve"> mobile</w:t>
      </w:r>
    </w:p>
    <w:p w:rsidR="000F5380" w:rsidRDefault="000F5380">
      <w:pPr>
        <w:spacing w:before="26" w:after="0"/>
        <w:ind w:left="373"/>
        <w:jc w:val="both"/>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3"/>
        <w:gridCol w:w="1710"/>
        <w:gridCol w:w="1685"/>
        <w:gridCol w:w="938"/>
        <w:gridCol w:w="1149"/>
        <w:gridCol w:w="1025"/>
        <w:gridCol w:w="950"/>
        <w:gridCol w:w="1062"/>
      </w:tblGrid>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Nr.</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Conform</w:t>
            </w:r>
          </w:p>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Neconform</w:t>
            </w:r>
          </w:p>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Termen şi </w:t>
            </w:r>
            <w:r>
              <w:rPr>
                <w:color w:val="000000"/>
              </w:rPr>
              <w:lastRenderedPageBreak/>
              <w:t>metoda de remediere</w:t>
            </w:r>
          </w:p>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Detaliere</w:t>
            </w:r>
          </w:p>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Observaţii</w:t>
            </w:r>
          </w:p>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1</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1. </w:t>
            </w:r>
            <w:r>
              <w:rPr>
                <w:b/>
                <w:color w:val="000000"/>
              </w:rPr>
              <w:t>Perceptibilitatea</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1.1 Alternative la text</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1.1.1 Conţinut non-text</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Ghid 1.2 Conţinut media cu dimensiune </w:t>
            </w:r>
            <w:r>
              <w:rPr>
                <w:color w:val="000000"/>
              </w:rPr>
              <w:t>temporală</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1.2.1 Doar audio şi doar video (preînregistrat)</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1.2.2 Subtitrări (preînregistrate)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1.2.3 Descriere audio sau alternativă media (preînregistrată)</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1.2.4 Subtitrări (în timp real)</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9</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1.2.5 Descriere audio (preînregistrată)</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10</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1.3 Adaptare</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11</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1.3.1 Informaţii şi relaţii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12</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1.3.2 Secvenţă </w:t>
            </w:r>
            <w:r>
              <w:rPr>
                <w:color w:val="000000"/>
              </w:rPr>
              <w:t>semnificativă</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13</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1.3.3 Caracteristici senzoriale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14</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1.3.4 Orientare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15</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1.3.5 Identificarea scopului intrării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16</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1.4 Distingere</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17</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1.4.1 </w:t>
            </w:r>
            <w:r>
              <w:rPr>
                <w:color w:val="000000"/>
              </w:rPr>
              <w:t>Utilizarea culorii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18</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1.4.2 Controlul audio</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19</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1.4.3 Contrast (minim)</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20</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1.4.4 Redimensionarea textului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21</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1.4.5 Imagini cu text</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22</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w:t>
            </w:r>
            <w:r>
              <w:rPr>
                <w:color w:val="000000"/>
              </w:rPr>
              <w:t xml:space="preserve"> de succes 1.4.10 Reformatare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23</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1.4.11 Contrastul dintre elementele non-text</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24</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1.4.12 Spaţierea textului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25</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1.4.13 Focalizarea conţinutului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26</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2. </w:t>
            </w:r>
            <w:r>
              <w:rPr>
                <w:b/>
                <w:color w:val="000000"/>
              </w:rPr>
              <w:t>Operabilitatea</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27</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2.1 Accesibil la tastatură</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28</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2.1.1 Tastatură</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29</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2.1.2 Fără capcană pentru tastatură</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30</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2.1.3 Tastatură (fără excepţie)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31</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2.1.4 Comenzi </w:t>
            </w:r>
            <w:r>
              <w:rPr>
                <w:color w:val="000000"/>
              </w:rPr>
              <w:t>rapide de la cheile de caractere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32</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2.2 Suficient timp</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33</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w:t>
            </w:r>
            <w:r>
              <w:rPr>
                <w:color w:val="000000"/>
              </w:rPr>
              <w:lastRenderedPageBreak/>
              <w:t>succes 2.2.1 Timp ajustabil</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34</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2.2.2 Pauză, oprire, ascundere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35</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2.2.3 Fără sincronizare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36</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w:t>
            </w:r>
            <w:r>
              <w:rPr>
                <w:color w:val="000000"/>
              </w:rPr>
              <w:t>succes 2.2.4 Întreruperi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37</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2.2.5 Reautentificare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38</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2.2.6 Limita de timp</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39</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2.3 Convulsii şi reacţii fizice</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40</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2.3.1 Trei clipiri sau sub prag</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41</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w:t>
            </w:r>
            <w:r>
              <w:rPr>
                <w:color w:val="000000"/>
              </w:rPr>
              <w:t xml:space="preserve"> de succes 2.3.2 Trei clipiri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42</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2.3.3 Animaţie din interacţiuni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43</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2.4 Navigabil</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44</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2.4.1 Ocolirea blocurilor de conţinut</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45</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2.4.2 Pagina intitulată</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46</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2.4.3 Ordinea focalizării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47</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2.4.4 Scopul legăturii (în context)</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48</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2.4.5 Mai multe moduri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49</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2.4.6 Titluri şi etichete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50</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2.4.7</w:t>
            </w:r>
            <w:r>
              <w:rPr>
                <w:color w:val="000000"/>
              </w:rPr>
              <w:t xml:space="preserve"> Focus vizibil</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51</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2.4.8 Locaţia</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52</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2.4.9 Scopul legăturii (numai legătura)</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53</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2.4.10 Titluri secţiuni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54</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2.5 Modalităţi de intrare</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55</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w:t>
            </w:r>
            <w:r>
              <w:rPr>
                <w:color w:val="000000"/>
              </w:rPr>
              <w:t>2.5.1 Gesturi cu cursor</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56</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2.5.2 Anularea indicatorului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57</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2.5.3 Etichetă în nume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58</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2.5.4 Acţionarea mişcării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59</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2.5.5 Dimensiunea ţintei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60</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2.5.6 Mecanisme de intrare concurente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61</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3. </w:t>
            </w:r>
            <w:r>
              <w:rPr>
                <w:b/>
                <w:color w:val="000000"/>
              </w:rPr>
              <w:t>Inteligibilitatea</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62</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3.1 Lizibil</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63</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3.1.1 Limbajul software-ului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64</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3.1.1.1 Limba software-ului (funcţionalitate </w:t>
            </w:r>
            <w:r>
              <w:rPr>
                <w:color w:val="000000"/>
              </w:rPr>
              <w:t>deschisă)</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65</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Tabelul 11.10 EN 301 549 V3.2.1: Criteriul de succes al software-ului: Limba </w:t>
            </w:r>
            <w:r>
              <w:rPr>
                <w:color w:val="000000"/>
              </w:rPr>
              <w:lastRenderedPageBreak/>
              <w:t>software-ului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66</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3.1.1.2 Limba software-ului (funcţionalitate închisă)</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67</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3.2 Previzibil</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68</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w:t>
            </w:r>
            <w:r>
              <w:rPr>
                <w:color w:val="000000"/>
              </w:rPr>
              <w:t>3.2.1 Focalizare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69</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3.2.2 Intrare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70</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3.3 Asistenţă la intrare</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71</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3.3.1 Identificarea erorilor</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72</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3.3.1.1 Identificarea erorilor (funcţionalitate deschisă)</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73</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3.3.1.2 Identificarea erorilor (funcţionalitate închisă)</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74</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3.3.2 Etichete sau instrucţiuni</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75</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3.3.3 Sugestie de </w:t>
            </w:r>
            <w:r>
              <w:rPr>
                <w:color w:val="000000"/>
              </w:rPr>
              <w:lastRenderedPageBreak/>
              <w:t>eroare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76</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3.3.4 Prevenirea erorilor </w:t>
            </w:r>
            <w:r>
              <w:rPr>
                <w:color w:val="000000"/>
              </w:rPr>
              <w:t>(juridice, financiare, de date)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77</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Tabel 11.11 EN 301 549 V3.2.1: Criteriul de succes al software-ului: prevenirea erorilor (juridice, financiare, date)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78</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4. </w:t>
            </w:r>
            <w:r>
              <w:rPr>
                <w:b/>
                <w:color w:val="000000"/>
              </w:rPr>
              <w:t>Robusteţea</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79</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Ghid 4.1 Compatibil</w:t>
            </w:r>
          </w:p>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80</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4.1.1 </w:t>
            </w:r>
            <w:r>
              <w:rPr>
                <w:color w:val="000000"/>
              </w:rPr>
              <w:t>Analizare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81</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4.1.1.1 Analizare (funcţionalitate deschisă)</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82</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4.1.2 Nume, rol, valoare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83</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4.1.2.1 Nume, rol, valoare (funcţionalitate deschisă)</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lastRenderedPageBreak/>
              <w:t>84</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 xml:space="preserve">Criteriul de succes </w:t>
            </w:r>
            <w:r>
              <w:rPr>
                <w:color w:val="000000"/>
              </w:rPr>
              <w:t>4.1.2.2 Nume, rol, valoare (funcţionalitate închisă)</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85</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4.1.3 Mesaje de stare</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86</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4.1.3.1 Mesaje de stare (funcţionalitate deschisă)</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685"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87</w:t>
            </w:r>
          </w:p>
        </w:tc>
        <w:tc>
          <w:tcPr>
            <w:tcW w:w="304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3294" w:type="dxa"/>
            <w:tcBorders>
              <w:bottom w:val="single" w:sz="8" w:space="0" w:color="000000"/>
              <w:right w:val="single" w:sz="8" w:space="0" w:color="000000"/>
            </w:tcBorders>
            <w:tcMar>
              <w:top w:w="15" w:type="dxa"/>
              <w:left w:w="15" w:type="dxa"/>
              <w:bottom w:w="15" w:type="dxa"/>
              <w:right w:w="15" w:type="dxa"/>
            </w:tcMar>
          </w:tcPr>
          <w:p w:rsidR="000F5380" w:rsidRDefault="009215FF">
            <w:pPr>
              <w:spacing w:before="25" w:after="0"/>
              <w:ind w:left="106"/>
              <w:jc w:val="both"/>
            </w:pPr>
            <w:r>
              <w:rPr>
                <w:color w:val="000000"/>
              </w:rPr>
              <w:t>Criteriul de succes 4.1.3.2 Mesaje de stare (funcţionalitate</w:t>
            </w:r>
            <w:r>
              <w:rPr>
                <w:color w:val="000000"/>
              </w:rPr>
              <w:t xml:space="preserve"> închisă)</w:t>
            </w:r>
          </w:p>
        </w:tc>
        <w:tc>
          <w:tcPr>
            <w:tcW w:w="1404"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18"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545"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406" w:type="dxa"/>
            <w:tcBorders>
              <w:bottom w:val="single" w:sz="8" w:space="0" w:color="000000"/>
              <w:right w:val="single" w:sz="8" w:space="0" w:color="000000"/>
            </w:tcBorders>
            <w:tcMar>
              <w:top w:w="15" w:type="dxa"/>
              <w:left w:w="15" w:type="dxa"/>
              <w:bottom w:w="15" w:type="dxa"/>
              <w:right w:w="15" w:type="dxa"/>
            </w:tcMar>
          </w:tcPr>
          <w:p w:rsidR="000F5380" w:rsidRDefault="000F5380"/>
        </w:tc>
        <w:tc>
          <w:tcPr>
            <w:tcW w:w="1305" w:type="dxa"/>
            <w:tcBorders>
              <w:bottom w:val="single" w:sz="8" w:space="0" w:color="000000"/>
              <w:right w:val="single" w:sz="8" w:space="0" w:color="000000"/>
            </w:tcBorders>
            <w:tcMar>
              <w:top w:w="15" w:type="dxa"/>
              <w:left w:w="15" w:type="dxa"/>
              <w:bottom w:w="15" w:type="dxa"/>
              <w:right w:w="15" w:type="dxa"/>
            </w:tcMar>
          </w:tcPr>
          <w:p w:rsidR="000F5380" w:rsidRDefault="000F5380"/>
        </w:tc>
      </w:tr>
      <w:tr w:rsidR="000F5380">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0F5380" w:rsidRDefault="000F5380"/>
        </w:tc>
      </w:tr>
    </w:tbl>
    <w:p w:rsidR="000F5380" w:rsidRDefault="000F5380">
      <w:pPr>
        <w:spacing w:after="0"/>
        <w:jc w:val="both"/>
      </w:pPr>
    </w:p>
    <w:p w:rsidR="000F5380" w:rsidRDefault="009215FF">
      <w:pPr>
        <w:spacing w:before="80" w:after="0"/>
        <w:jc w:val="center"/>
      </w:pPr>
      <w:r>
        <w:rPr>
          <w:b/>
          <w:color w:val="000000"/>
        </w:rPr>
        <w:t>ANEXA nr. 4:NOTIFICARE privind îndeplinirea cerinţelor de accesibilitate - model</w:t>
      </w:r>
    </w:p>
    <w:p w:rsidR="000F5380" w:rsidRDefault="009215FF">
      <w:pPr>
        <w:spacing w:before="26" w:after="240"/>
        <w:jc w:val="both"/>
      </w:pPr>
      <w:r>
        <w:rPr>
          <w:color w:val="000000"/>
        </w:rPr>
        <w:t>Stimată/Stimate doamnă/domnule preşedinte,</w:t>
      </w:r>
    </w:p>
    <w:p w:rsidR="000F5380" w:rsidRDefault="009215FF">
      <w:pPr>
        <w:spacing w:before="26" w:after="240"/>
        <w:jc w:val="both"/>
      </w:pPr>
      <w:r>
        <w:rPr>
          <w:color w:val="000000"/>
        </w:rPr>
        <w:t xml:space="preserve">având în vedere prevederile art. 21 alin. (3) din Normele de monitorizare a conformităţii site-urilor web şi a aplicaţiilor mobile cu cerinţele privind accesibilitatea, aprobate prin Decizia preşedintelui Autorităţii pentru Digitalizarea României nr. </w:t>
      </w:r>
      <w:r>
        <w:rPr>
          <w:color w:val="1B1B1B"/>
        </w:rPr>
        <w:t>815/2</w:t>
      </w:r>
      <w:r>
        <w:rPr>
          <w:color w:val="1B1B1B"/>
        </w:rPr>
        <w:t>022</w:t>
      </w:r>
      <w:r>
        <w:rPr>
          <w:color w:val="000000"/>
        </w:rPr>
        <w:t>,</w:t>
      </w:r>
    </w:p>
    <w:p w:rsidR="000F5380" w:rsidRDefault="009215FF">
      <w:pPr>
        <w:spacing w:before="26" w:after="240"/>
        <w:jc w:val="both"/>
      </w:pPr>
      <w:r>
        <w:rPr>
          <w:color w:val="000000"/>
        </w:rPr>
        <w:t>............................................................................................................... (denumirea organismului din sectorul public), cu sediul în ...................................................................... (adresa c</w:t>
      </w:r>
      <w:r>
        <w:rPr>
          <w:color w:val="000000"/>
        </w:rPr>
        <w:t xml:space="preserve">ompletă, inclusiv telefon), cod de identificare fiscală ......................, reprezentat(ă) legal prin ................................................. (numele şi prenumele), vă informăm că în data de ...................... a fost finalizată inspecţia </w:t>
      </w:r>
      <w:r>
        <w:rPr>
          <w:color w:val="000000"/>
        </w:rPr>
        <w:t>şi a fost întocmit raportul de inspecţie numărul .............................. (numărul de înregistrare al organismului din sectorul public) de către organismul de inspecţie de tip A ........................................................................</w:t>
      </w:r>
      <w:r>
        <w:rPr>
          <w:color w:val="000000"/>
        </w:rPr>
        <w:t xml:space="preserve"> (denumirea organismului de inspecţie de tip A), cu sediul în .................................................................... (adresa completă, inclusiv telefon), cod de identificare fiscală ................................, reprezentat(ă) legal prin </w:t>
      </w:r>
      <w:r>
        <w:rPr>
          <w:color w:val="000000"/>
        </w:rPr>
        <w:t>........................................ (numele şi prenumele), conform Normelor de monitorizare a conformităţii site-urilor web şi a aplicaţiilor mobile cu cerinţele privind accesibilitatea, aprobate prin Decizia preşedintelui Autorităţii pentru Digitaliz</w:t>
      </w:r>
      <w:r>
        <w:rPr>
          <w:color w:val="000000"/>
        </w:rPr>
        <w:t xml:space="preserve">area României nr. </w:t>
      </w:r>
      <w:r>
        <w:rPr>
          <w:color w:val="1B1B1B"/>
        </w:rPr>
        <w:t>815/2022</w:t>
      </w:r>
      <w:r>
        <w:rPr>
          <w:color w:val="000000"/>
        </w:rPr>
        <w:t>.</w:t>
      </w:r>
    </w:p>
    <w:p w:rsidR="000F5380" w:rsidRDefault="009215FF">
      <w:pPr>
        <w:spacing w:before="26" w:after="240"/>
        <w:jc w:val="both"/>
      </w:pPr>
      <w:r>
        <w:rPr>
          <w:color w:val="000000"/>
        </w:rPr>
        <w:lastRenderedPageBreak/>
        <w:t>- Anexăm la prezenta notificare următoarele documente: .................................................................................................</w:t>
      </w:r>
    </w:p>
    <w:p w:rsidR="000F5380" w:rsidRDefault="009215FF">
      <w:pPr>
        <w:spacing w:before="26" w:after="240"/>
        <w:jc w:val="both"/>
      </w:pPr>
      <w:r>
        <w:rPr>
          <w:color w:val="000000"/>
        </w:rPr>
        <w:t>Semnătura reprezentantului legal</w:t>
      </w:r>
    </w:p>
    <w:p w:rsidR="000F5380" w:rsidRDefault="009215FF">
      <w:pPr>
        <w:spacing w:before="26" w:after="240"/>
        <w:jc w:val="both"/>
      </w:pPr>
      <w:r>
        <w:rPr>
          <w:color w:val="000000"/>
        </w:rPr>
        <w:t>..........................................</w:t>
      </w:r>
      <w:r>
        <w:rPr>
          <w:color w:val="000000"/>
        </w:rPr>
        <w:t>.............................</w:t>
      </w:r>
    </w:p>
    <w:p w:rsidR="000F5380" w:rsidRDefault="009215FF">
      <w:pPr>
        <w:spacing w:before="26" w:after="240"/>
        <w:jc w:val="both"/>
      </w:pPr>
      <w:r>
        <w:rPr>
          <w:color w:val="000000"/>
        </w:rPr>
        <w:t>Publicat în Monitorul Oficial cu numărul 1257 din data de 28 decembrie 2022</w:t>
      </w:r>
    </w:p>
    <w:sectPr w:rsidR="000F5380">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5FF" w:rsidRDefault="009215FF">
      <w:pPr>
        <w:spacing w:after="0" w:line="240" w:lineRule="auto"/>
      </w:pPr>
      <w:r>
        <w:separator/>
      </w:r>
    </w:p>
  </w:endnote>
  <w:endnote w:type="continuationSeparator" w:id="0">
    <w:p w:rsidR="009215FF" w:rsidRDefault="0092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5FF" w:rsidRDefault="009215FF">
      <w:pPr>
        <w:spacing w:after="0" w:line="240" w:lineRule="auto"/>
      </w:pPr>
      <w:r>
        <w:separator/>
      </w:r>
    </w:p>
  </w:footnote>
  <w:footnote w:type="continuationSeparator" w:id="0">
    <w:p w:rsidR="009215FF" w:rsidRDefault="00921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E7EB2"/>
    <w:multiLevelType w:val="multilevel"/>
    <w:tmpl w:val="9A867B6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0F5380"/>
    <w:rsid w:val="000D2473"/>
    <w:rsid w:val="000F5380"/>
    <w:rsid w:val="008858A8"/>
    <w:rsid w:val="009215FF"/>
    <w:rsid w:val="00BA10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09BF8-CCCC-49A2-A9EB-EA34C142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Footer">
    <w:name w:val="footer"/>
    <w:basedOn w:val="Normal"/>
    <w:link w:val="FooterChar"/>
    <w:uiPriority w:val="99"/>
    <w:unhideWhenUsed/>
    <w:rsid w:val="008858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8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7584</Words>
  <Characters>43993</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Roxana Tuchilus</cp:lastModifiedBy>
  <cp:revision>4</cp:revision>
  <dcterms:created xsi:type="dcterms:W3CDTF">2023-02-09T13:07:00Z</dcterms:created>
  <dcterms:modified xsi:type="dcterms:W3CDTF">2023-02-09T13:08:00Z</dcterms:modified>
</cp:coreProperties>
</file>